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7783" w14:textId="1157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на территории станции Кемер Жанакогамского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Жанакогамского сельского округа Шуского района Жамбылской области от 7 декабря 2016 года № 33. Зарегистрировано Департаментом юстиции Жамбылской области 4 января 2017 года № 3277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Шуского района от 26 октября 2016 года № 370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ветеринарный режим карантинной зоны с введением карантинного режима на территории станции Кемер Жанакогамского сельского округа, в связи с выявлением болезни эмкар среди крупно рогатых скотов.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главного специалиста аппарата акима Жанакогамского сельского округа Асылбекова Сатыбалды Тилемисовича.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Лист согласования к решению акима Жанакогамского сельского округа от 7 декабря 2016 года № 33 "Об установлении ветеринарного режима карантинной зоны с введением карантинного режима на территории станции Кемер Жанакогамского сельского округа"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внутренних дел Шуского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района департамента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Ш. Жапабаев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Шуская районная территориальная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инспекция комитета ветеринарного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контроля и надзора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С. Тансыков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Шуское районное управление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 потребителей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Жамбылской области по защите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потребителей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по защите прав потребителей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Шускому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М. 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