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d473" w14:textId="9b5d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января 2016 года № 05/01. Зарегистрировано Департаментом юстиции Карагандинской области 9 февраля 2016 года № 3654. Утратило силу постановлением акимата Карагандинской области от 27 января 2017 года № 06/04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27.01.2017 № 06/04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за № 9987)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норматив субсидий на возмещение до 100% затрат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критерии и требования к поставщикам услуг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3-1. Утвердить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приложению 4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3-1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16.11.2016 № 81/01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утратившими силу некоторые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100% затрат по искусственному осеменению маточного поголовья крупного рогатого скота в личных подсобных хозяйствах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8"/>
        <w:gridCol w:w="601"/>
        <w:gridCol w:w="3281"/>
      </w:tblGrid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к поставщикам услуг по искусственному осеменению</w:t>
      </w:r>
      <w:r>
        <w:br/>
      </w:r>
      <w:r>
        <w:rPr>
          <w:rFonts w:ascii="Times New Roman"/>
          <w:b/>
          <w:i w:val="false"/>
          <w:color w:val="000000"/>
        </w:rPr>
        <w:t>маточного поголовья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 xml:space="preserve">в личных подсобных хозяйствах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10323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опыта работы по искусственному осеменению КРС с подтверждением срока работы по реестру от уполномоченного органа в области племенной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долгосрочной аренды специального автотранспорта для перевозки жидкого азота, оборудованной специальной емкостью типа ЦТК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право собственности специальной емкости для хранения семени быков-производителей типа СДС-35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работников по соответствующим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 и повышения продуктивности и качества продукции животноводства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27.12.2016 № 94/01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3479"/>
        <w:gridCol w:w="304"/>
        <w:gridCol w:w="2342"/>
        <w:gridCol w:w="2512"/>
        <w:gridCol w:w="3359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987 831,4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молочное скотоводство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719 270,4 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719 270,4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723 434,4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165 529,5 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и повышения продуктивности и качества продукции животноводства выделенных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16.11.2016 № 81/01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2730"/>
        <w:gridCol w:w="330"/>
        <w:gridCol w:w="2540"/>
        <w:gridCol w:w="2726"/>
        <w:gridCol w:w="3644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суточного молодняка мясного направления 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291 685 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875 055,0 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постановления акимата Карагандинской области признанные утратившими силу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2954, опубликовано в газетах "Индустриальная Караганда" от 10 февраля 2015 года № 15-16 (21766-21767), "Орталық Қазақстан" от 10 февраля 2015 года № 19-20 (21 905), в информационно-правовой системе "Әділет" 09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июля 2015 года № 39/01 "О внесении изменения в постановление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3335, опубликовано в газетах "Индустриальная Караганда" от 25 июля 2015 года № 103 (21854), "Орталық Қазақстан" от 25 июля 2015 года № 118 (22003), в информационно-правовой системе "Әділет" 27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19 октября 2015 года № 61/02 "О внесении изменения в постановление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3457, опубликовано в газетах "Индустриальная Караганда" от 07 ноября 2015 года № 159-160 (21910- 21911), "Орталық Қазақстан" от 07 ноября 2015 года № 183-184 (22068), в информационно-правовой системе "Әділет" 05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21 декабря 2015 года № 73/01 "О внесении изменения в постановление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3573, опубликовано в газетах "Индустриальная Караганда" от 06 января 2016 года № 1 (21946), "Орталық Қазақстан" от 06 января 2016 года № 1-2 (22107), в информационно-правовой системе "Әділет" 31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