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8e5a" w14:textId="2818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26 марта 2015 года № 13/04 "Об утверждении Положения государственного учреждения "Управление государственных активов и закупок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24 февраля 2016 года № 10/02. Зарегистрировано Департаментом юстиции Карагандинской области 31 марта 2016 года № 3736. Утратило силу постановлением акимата Карагандинской области от 14 ноября 2017 года № 72/04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14.11.2017 № 72/04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2015 года "О государственных закупках"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26 марта 2015 года № 13/04 "Об утверждении Положения государственного учреждения "Управление государственных активов и закупок Карагандинской области" (зарегистрированное в Реестре государственной регистрации нормативных правовых актов за № 3163, опубликованное в информационно-правовой системе "Әділет" 30 апреля 2015 года, в газетах "Индустриальная Караганда" от 30 апреля 2015 года № 62-63, "Орталық Қазақстан" от 30 апреля 2015 года № 72-73)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государственных активов и закупок Карагандинской области", утвержденном указанным постановлением по всему тексту: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слова "мониторинга государственных закупок", "мониторинг государственных закупок" заменить словами "анализ государственных закупок", слова "мониторинг осуществления государственных закупок", заменить словами "анализ осуществления государственных закупок".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государственных активов и закупок Карагандинской области" в соответствии с действующим законодательством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