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8e65" w14:textId="c4d8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 апреля 2016 года № 20/01. Зарегистрировано Департаментом юстиции Карагандинской области 7 апреля 2016 года № 3748. Утратило силу постановлением акимата Карагандинской области от 30 мая 2019 года № 32/04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30.05.2019 № 32/04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2015 года "О государственных закупках"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услуг, по которым организация и проведение государственных закупок осуществляется единым организатором.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государственных активов и закупок Карагандинской области"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20/01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услуг, по которым организация и проведение государственных закупок осуществляется единым организатором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8"/>
        <w:gridCol w:w="8482"/>
      </w:tblGrid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  <w:bookmarkEnd w:id="4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  <w:bookmarkEnd w:id="5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</w:t>
            </w:r>
          </w:p>
          <w:bookmarkEnd w:id="6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</w:t>
            </w:r>
          </w:p>
          <w:bookmarkEnd w:id="7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капитальный ремонт автомобильных дорог областного значения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8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</w:t>
            </w:r>
          </w:p>
          <w:bookmarkEnd w:id="9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</w:t>
            </w:r>
          </w:p>
          <w:bookmarkEnd w:id="10"/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ремонта автомобильных дорог областного 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