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63eb0" w14:textId="5e63e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выплате ежемесячного денежного содержания ведущим спортсменам Карагандинской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6 июня 2016 года № 39/01. Зарегистрировано Департаментом юстиции Карагандинской области 27 июня 2016 года № 3874. Утратило силу постановлением акимата Карагандинской области от 26 декабря 2017 года № 84/03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26.12.2017 № 84/03 (вводится в действие по истечении десяти календарных дней после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3 июля 2014 года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Выплачивать ежемесячное денежное содержание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>к настоящему постановлению (далее - Содержание):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спортсменам Карагандинской области - олимпийским чемпионам и призерам, чемпионам мира, имеющим звания "Заслуженный мастер спорта СССР", "Заслуженный мастер спорта Республики Казахстан", "мастер спорта СССР международного класса", "мастер спорта международного класса Республики Казахстан", входившим или входящим в состав сборных команд Республики Казахстан по видам спорта (национальных сборных команд по видам спорта), их тренерам, имеющим звания "Заслуженный тренер Республики Казахстан" или "Заслуженный тренер СССР";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спортсменам Карагандинской области,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 их тренерам и руководителям клубных команд.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физической культуры и спорта Карагандинской области" принять меры, вытекающие из настоящего постановления.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Карагандинской области.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июня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39/01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выплаты ежемесячного денежного содержания спортсменам и тренерам Карагандинской области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7"/>
        <w:gridCol w:w="2213"/>
      </w:tblGrid>
      <w:tr>
        <w:trPr>
          <w:trHeight w:val="30" w:hRule="atLeast"/>
        </w:trPr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получателей</w:t>
            </w:r>
          </w:p>
          <w:bookmarkEnd w:id="8"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выплаты ежемесячного денежного содержания</w:t>
            </w:r>
          </w:p>
        </w:tc>
      </w:tr>
      <w:tr>
        <w:trPr>
          <w:trHeight w:val="30" w:hRule="atLeast"/>
        </w:trPr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Олимпийский Чемпион, имеющий звание "Заслуженный мастер спорта СССР", "Заслуженный мастер спорта Республики Казахстан", "мастер спорта СССР международного класса", "мастер спорта международного класса Республики Казахстан", входившим или входящим в состав сборных команд Республики Казахстан по видам спорта (национальных сборных команд по видам спорта)</w:t>
            </w:r>
          </w:p>
          <w:bookmarkEnd w:id="9"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120 000 тенге</w:t>
            </w:r>
          </w:p>
        </w:tc>
      </w:tr>
      <w:tr>
        <w:trPr>
          <w:trHeight w:val="30" w:hRule="atLeast"/>
        </w:trPr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Призер Олимпийских игр (2 место), имеющий звание "Заслуженный мастер спорта СССР", "Заслуженный мастер спорта Республики Казахстан", "мастер спорта СССР международного класса", "мастер спорта международного класса Республики Казахстан", входившим или входящим в состав сборных команд Республики Казахстан по видам спорта (национальных сборных команд по видам спорта)</w:t>
            </w:r>
          </w:p>
          <w:bookmarkEnd w:id="10"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 тенге</w:t>
            </w:r>
          </w:p>
        </w:tc>
      </w:tr>
      <w:tr>
        <w:trPr>
          <w:trHeight w:val="30" w:hRule="atLeast"/>
        </w:trPr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Призер Олимпийских игр (3 место), имеющий звание "Заслуженный мастер спорта СССР", "Заслуженный мастер спорта Республики Казахстан", "мастер спорта СССР международного класса", "мастер спорта международного класса Республики Казахстан", входившим или входящим в состав сборных команд Республики Казахстан по видам спорта (национальных сборных команд по видам спорта)</w:t>
            </w:r>
          </w:p>
          <w:bookmarkEnd w:id="11"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 тенге</w:t>
            </w:r>
          </w:p>
        </w:tc>
      </w:tr>
      <w:tr>
        <w:trPr>
          <w:trHeight w:val="30" w:hRule="atLeast"/>
        </w:trPr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 Мира, имеющий звание "Заслуженный мастер спорта СССР", "Заслуженный мастер спорта Республики Казахстан", "мастер спорта СССР международного класса", "мастер спорта международного класса Республики Казахстан", входившим или входящим в состав сборных команд Республики Казахстан по видам спорта (национальных сборных команд по видам спорта)</w:t>
            </w:r>
          </w:p>
          <w:bookmarkEnd w:id="12"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 тенге</w:t>
            </w:r>
          </w:p>
        </w:tc>
      </w:tr>
      <w:tr>
        <w:trPr>
          <w:trHeight w:val="30" w:hRule="atLeast"/>
        </w:trPr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 Олимпийского чемпиона, призера, чемпиона Мира, имеющего звания "Заслуженный тренер Республики Казахстан" или "Заслуженный тренер СССР"</w:t>
            </w:r>
          </w:p>
          <w:bookmarkEnd w:id="13"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 тенге</w:t>
            </w:r>
          </w:p>
        </w:tc>
      </w:tr>
      <w:tr>
        <w:trPr>
          <w:trHeight w:val="30" w:hRule="atLeast"/>
        </w:trPr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Спортсмен, входящий в состав сборной команды Республики Казахстан по видам спорта (национальной сборной команды по видам спорта)</w:t>
            </w:r>
          </w:p>
          <w:bookmarkEnd w:id="14"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 тенге</w:t>
            </w:r>
          </w:p>
        </w:tc>
      </w:tr>
      <w:tr>
        <w:trPr>
          <w:trHeight w:val="30" w:hRule="atLeast"/>
        </w:trPr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Тренер, спортсмена, входящего в состав сборной команды Республики Казахстан по видам спорта (национальной сборной команды по видам спорта)</w:t>
            </w:r>
          </w:p>
          <w:bookmarkEnd w:id="15"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тенге</w:t>
            </w:r>
          </w:p>
        </w:tc>
      </w:tr>
      <w:tr>
        <w:trPr>
          <w:trHeight w:val="30" w:hRule="atLeast"/>
        </w:trPr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Спортсмен, выступающий в составе сборной команды Республики Казахстан (национальной сборной команде) по игровым видам спорта</w:t>
            </w:r>
          </w:p>
          <w:bookmarkEnd w:id="16"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 тенге</w:t>
            </w:r>
          </w:p>
        </w:tc>
      </w:tr>
      <w:tr>
        <w:trPr>
          <w:trHeight w:val="30" w:hRule="atLeast"/>
        </w:trPr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Тренер, спортсменов, выступающих в составе сборной команды Республики Казахстан (национальной сборной команде) по игровым видам спорта</w:t>
            </w:r>
          </w:p>
          <w:bookmarkEnd w:id="17"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тенге</w:t>
            </w:r>
          </w:p>
        </w:tc>
      </w:tr>
      <w:tr>
        <w:trPr>
          <w:trHeight w:val="30" w:hRule="atLeast"/>
        </w:trPr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клубных команд, спортсменов, выступающих в составе сборной команды Республики Казахстан (национальной сборной команде) по игровым видам спорта</w:t>
            </w:r>
          </w:p>
          <w:bookmarkEnd w:id="18"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