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2c7e" w14:textId="2c52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мая 2016 года № 37/01. Зарегистрировано Департаментом юстиции Карагандинской области 28 июня 2016 года № 3881. Утратило силу постановлением акимата Карагандинской области от 12 мая 2017 года № 29/02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12.05.2017 № 29/02 (вводится в действие истечению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за № 11223)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виды субсидируемых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нормы субсидий на 1 тонну (килограмм, литр) удобрений, приобретенных у продавца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декабря 2015 года № 72/01 "Об установлении видов субсидируемых удобрений и норм субсидий" (зарегистрированное в Реестре государственной регистрации нормативных правовых актов за № 3565, опубликованное в информационно-правовой системе "Әділет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25 декабря 2015 года, в газетах "Индустриальная Караганда" № 191 (21942) от 26 декабря 2015 года и "Орталық Қазақстан № 217-218 (22102) от 26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Карагандинской области "Об установлении видов субсидируемых удобрений и норм субсидий" вводится в действие истечению 10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37/01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1615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удобрений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 (Р-15%:К2О-2%)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-21,5%)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 азот-серосодержащий "Супрефос NS" (N-12%-Р2О5-24%)+(Са;Мg;SО3)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 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хлористый (К2О-42,2%; КСL-65%)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калия-К2О-50%)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YaraLivaCalcinit, нитрат кальция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(огуречный) 14-11-31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(специальный) 18-18-18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(красный) 12-12-36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(желтый) 13-40-13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(Р2О5 17%)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(N-34,4%)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удобрение (тукосмеси NPK)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Микробиоудобрение МЭРС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(Grogreen MgS 16 )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(N-46.3%)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 капролактамовый (N-21%)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удобрение (NPK) марки 10:26:26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удобрение (NPK) марки 15:15:15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(N15:Р15:К15)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(N16: Р16:К16)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жидкие азотные КАС (N-27-33%)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марка A (N-12%-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SOP, сульфат калия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MgS, сульфат магния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MAG, нитрат магния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KristaKPlus, нитрат калия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MKP, моно калий фосфат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Rexolin D12, Хелат железа DTPA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Rexolin Q40, Хелат железа ЕDDHA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Cu15, Хелат меди EDTA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Mn13, Хелат марганца EDTA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Zn15, Хелат цинка EDTA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Tenso Coctail, смесь микроэлементов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APN,смесь микроэлементов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АВС, смесь микроэлементов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Liva Brassitrel (MgO 8,3, SO3 28,75, В 8, Mn 7, Мо 0,4)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Fulvimax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Vigilax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Super K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Thiokraft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Phomazin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energy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Start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Sprayfert 312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Algamina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Agrumax 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калия-К2О-53%)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(Mg=15.7%, N=10.9%)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(P2O5=52%, К2О=34%)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(СаО=32%, N=17%)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(MgO=16.6%, S=13.2%)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марки СХ (N=13.7%, K2O=46.3%)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13:40:13,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20:20:20,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3.11.38+4,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6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20:20:20, (Plantafol 20:20:20)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6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5:15:45, (Plantafol 5:15:45)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10:54:10, (Plantafol 10:54:10)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Бороплюс, (Boroplus),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Кальций,(Brexil Ca)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Микс, (BrexilMix)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Комби, (BrexilCombi)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7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ФОРС Рост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7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ФОРС Питание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77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 К, марка ВИТА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78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БОР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79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МЕДЬ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0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ЦИНК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1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Изагри-У, марка ФОСФОР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2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АЗОТ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3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Калий минеральное удобрение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4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Иммуномодулятор растений "Фертисил"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85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23:13:8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86"/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37/01</w:t>
            </w:r>
          </w:p>
        </w:tc>
      </w:tr>
    </w:tbl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(килограмм, литр) удобрений, приобретенных у продавца удобрений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203"/>
        <w:gridCol w:w="375"/>
        <w:gridCol w:w="807"/>
        <w:gridCol w:w="2108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8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Субсидируемые виды удобрений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удобрений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 (Р-15%:К2О-2%)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-21,5%) 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 азот-серосодержащий "Супрефос NS" (N-12%-Р2О5-24%)+(Са;Мg;SО3) 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 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(К2О-42,2%; КСL-65%)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калия-К2О-50%)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YaraLivaCalcinit, нитрат кальция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7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(огуречный) 14-11-31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(специальный) 18-18-18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(красный) 12-12-36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(желтый) 13-40-13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(Р2О5 17%)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2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(N-34,4%)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удобрение (тукосмеси NPK)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"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Микробиоудобрение МЭРС 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Иностранного производства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455"/>
        <w:gridCol w:w="271"/>
        <w:gridCol w:w="558"/>
        <w:gridCol w:w="1458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5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(Grogreen MgS 16 )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40,2 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6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(N-46,3%)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7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8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(N-34,4 %)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9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капролактамовый (N-21%)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0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 Азотно-фосфорно-калийное удобрение (NPK) марки 10:26:26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1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удобрение (NPK) марки 15:15:15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2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(N15:Р15:К15)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3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(N16: Р16: К16)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14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жидкие азотные КАС (N-27-33%)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5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марка А (N-12%-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6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SOP, сульфат калия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7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MgS, сульфат магния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18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MAG, нитрат магния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9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KristaKPlus, нитрат калия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0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MKP, моно калий фосфат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21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 Rexolin D12, Хелат железа DTPA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22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Rexolin Q40, Хелат железа ЕDDHA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1 127,7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3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Хелат меди EDTA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1 303,2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24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Mn13, Хелат марганца EDTA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5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Zn15, Хелат цинка EDTA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6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Coctail, смесь микроэлементов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27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APN,смесь микроэлементов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28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АВС, смесь микроэлементов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9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Brassitrel (MgO 8,3, SO3 28,75, В 8, Mn 7, Мо 0,4)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30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Fulvimax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31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32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33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34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35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36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Thiokraft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37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Phomazin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38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39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energu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40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Phoskravt Mn-Zn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41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Start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42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43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44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45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46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калия-К2О-53%)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47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азотнокислый (Mg=15.7%, N=10.9%)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48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=52%,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О=34%)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49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концентрированный СаО-32%, N-17%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50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(MgO=16.6%, S=13.2%)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51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марки СХ (N=13.7%, K2O=46.3%)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52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13:40:13,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53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20:20:20,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54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3.11.38+4,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55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20:20:20, (Plantafol 20:20:20)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56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5:15:45, (Plantafol 5:15:45)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57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10:54:10, (Plantafol 10:54:10)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58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Бороплюс, (Boroplus), минеральное удобрение 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59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Кальций,(Brexil Ca)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60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Микс, (Brexil Mix)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61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Комби, (Brexil Combi)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62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ФОРС Рост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63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ФОРС Питание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64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 К, марка ВИТА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65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БОР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66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МЕДЬ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67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ЦИНК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68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Изагри-У, марка ФОСФОР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69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АЗОТ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70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Калий минеральное удобрение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71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Иммуномодулятор растений "Фертисил"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72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23:13:8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73"/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