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dc2f" w14:textId="959d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30 октября 2007 года № 23/02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20 июня 2016 года № 43/05. Зарегистрировано Департаментом юстиции Карагандинской области 14 июля 2016 года № 3896. Утратило силу постановлением акимата Карагандинской области от 18 февраля 2021 года №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Карагандинской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 12/02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30 октября 2007 года № 23/02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№ 1836, опубликовано в газетах "Орталық Қазақстан" от 29 декабря 2007 года № 208-209 и "Индустриальная Караганда" от 29 декабря 2007 года № 150)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43/05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23/02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рыбохозяйственных водоемов и (или) участков местного значения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5022"/>
        <w:gridCol w:w="5261"/>
      </w:tblGrid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 и (или) участка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  <w:bookmarkEnd w:id="6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Джартасское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Шерубай-Нуринское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Жумабек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Жаманжол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Койбас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Айда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Каменного карьера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Тихоновская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Шурф № 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Калинино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 (участок 1)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 (участок 2)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 (участок 3)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 (участок 4)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 (участок 5)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Сарыколь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Есенгельдинская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Старый Жаманжол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Рыжая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8949,2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  <w:bookmarkEnd w:id="24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Жартас (Акт)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Кызылтас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  <w:bookmarkEnd w:id="28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Интымакское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 водохранилище (участок 1)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 водохранилище (участок 2)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Ащисуйское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Жартас 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села Покорное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(Шокайское водохранилище)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Кокпектинская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Миньковская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Чийлы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Карагандинского научно -исследовательского 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Акжар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Петровка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Лебяжье (Тимирязева)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Корейская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Сакен "Алпатовская"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Сарыколь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Рудничное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Ботакара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Арыктыколь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Карасевое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Кандыколь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Кульса (Откельсыз), 28 км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Ащису, 102 км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№ 9 села Ново-Узенка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Спецстрой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отделения № 1 села Покорное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на реке Сокур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Октябрьская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Шаханский балластный карьер № 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Мустафина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Тасшокинское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Дарбаза 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  <w:bookmarkEnd w:id="66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Шаншар-Балыкты (пруд № 37)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Курум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Атасуйское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  <w:bookmarkEnd w:id="72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Жартас 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Койтас (Беталыс)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Шубарколь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Мырза-Шоккы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Каркаралинское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Карасевое (Жантлекколь)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  <w:bookmarkEnd w:id="81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Шолаксай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Амантау Жалтырыс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Домостроительного управления 58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Шишовская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Завьяловская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Карасай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Курен-ала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Сары-ала 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Кошербай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Камал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Западный Косарал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Саржантобе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Мусатоган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Пайз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Шолпан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Каракаска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Шахтерская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Майкараган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Кудабай 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Ушкагыл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  <w:bookmarkEnd w:id="104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Крестовка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Восход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Токсумак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Темиртауская совхоза "Осакаровский"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села Звезда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Красный Кут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Панферовская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Галатыковская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Степная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  <w:bookmarkEnd w:id="116"/>
        </w:tc>
      </w:tr>
      <w:tr>
        <w:trPr>
          <w:trHeight w:val="30" w:hRule="atLeast"/>
        </w:trPr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 водохранилище (участок 1)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 водохранилище (участок 2)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 водохранилище (участок 3)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Кинембай (озеро Амангельды)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Кара-Кенгир, 40 км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Карсакпай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Жезды, 60 км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Сары-Кенгир, 140 км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Кумола, 124 км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Дуйсембай, 97 км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Сарысу, 200 км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Пионер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Актас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  <w:bookmarkEnd w:id="129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Танатбай (Акчатау)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Туматай Нураталды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Андреевская 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Каражартас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Мухтар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Батык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Босага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Манака 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9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Тогези 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0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Дерипсал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Щучье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Беркуты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3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Коктенколь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район города Караганды</w:t>
            </w:r>
          </w:p>
          <w:bookmarkEnd w:id="144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шахты № 33-34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Казыбек би города Караганды</w:t>
            </w:r>
          </w:p>
          <w:bookmarkEnd w:id="146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Федоровское водохранилище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Шаханские карьеры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рыбохозяйственного фонда местного значения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57517,4</w:t>
            </w:r>
          </w:p>
        </w:tc>
      </w:tr>
    </w:tbl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км – километр.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