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61e5" w14:textId="afa6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Абайского, Бухар-Жырауского районов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10 июня 2016 года № 40/10 и решение Карагандинского областного маслихата от 30 июня 2016 года № 59. Зарегистрировано Департаментом юстиции Карагандинской области 25 июля 2016 года № 3916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и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административно-территориальное устройство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включить в границы Абайского района земли села Дубовка Дубовского сельского округа Бухар-Жырауского района общей площадью 19 649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изменить административно-территориальное устройство Абайского района с образованием Дубовского сельского округа Абайского района с центром в селе Дубовка;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исключить из административного-территориального устройства Бухар-Жырауского района Дубовский сельский округ землями общей площадью 19 649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включить в границы Уштобинского сельского округа Бухар-Жырауского района земли села Новостройка и прилегающих земель Дубовского сельского округа общей площадью 28 129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установить границу (черту) Дубовского сельского округа Абайского района в соответствии с проектом межхозяйственного землеустройства по изменению границ Абайского и Бухар-Жырауского районов,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установить границу (черту) города Абай Абайского района Карагандинской области в соответствии с проектом межхозяйственного землеустройства по изменению границы между Абайским и Бухар-Жырауским районами,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совместным постановлением акимата Карагандинской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областного маслихата от 30.03.2017 № 166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совместное постановление акимата Карагандинской области и решение Карагандинского областного маслихата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40/10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июня 2016 года № 59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 земель, включаемых в границы Абайского,</w:t>
      </w:r>
      <w:r>
        <w:br/>
      </w:r>
      <w:r>
        <w:rPr>
          <w:rFonts w:ascii="Times New Roman"/>
          <w:b/>
          <w:i w:val="false"/>
          <w:color w:val="000000"/>
        </w:rPr>
        <w:t>Бухар-Жырауского районов Карагандинской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совместного постановления акимата Карагандинской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Карагандинского областного маслихата от 30.03.2017 № 166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641"/>
        <w:gridCol w:w="6404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границы, в гектарах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Уштобинский сельский округ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