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ceb2" w14:textId="cf4c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июля 2016 года № 54/03. Зарегистрировано Департаментом юстиции Карагандинской области 18 августа 2016 года № 3939. Утратило силу постановлением акимата Карагандинской области от 27 июня 2017 года № 37/04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27.06.2017 № 37/04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№ 11094) акимат Карагандинской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0074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колосовых (пшеница и ячмень;* ячмень и овес**)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 (гречиха)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(суданская трава, просо кормовое, овес на сенаж (монокорм) 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 посева текущего года (в том числе осенью прошлого года) 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 и картофель, возделываемые с применением систем капельного орошения (за исключением возделываемых в условиях защищенного грунта) 1 года применения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 и картофель, возделываемые с применением систем капельного орошения (за исключением возделываемых в условиях защищенного грунта) 2 года применения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(промышленные тепличные комплексы)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(фермерские теплицы)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*на зеленый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** на сенаж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54/03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6417"/>
        <w:gridCol w:w="4465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бюджетных субсидий (базовой) на 1 гектар, тенге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колосовых (пшеница и ячмень;* ячмень и овес**)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 (гречиха)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(суданская трава, просо кормовое, овес на сенаж (монокорм)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 посева текущего года (в том числе осенью прошлого года) 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 и картофель, возделываемые с применением систем капельного орошения (за исключением возделываемых в условиях защищенного грунта) 1 года применения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овощебахчевые и картофель, возделываемые с применением систем капельного орошения (за исключением возделываемых в условиях защищенного грунта) 2 года применения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(промышленные тепличные комплексы)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(фермерские теплицы)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на зеленый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на сенаж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