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eb8c" w14:textId="4eae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автомобильного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4 августа 2016 года № 58/01. Зарегистрировано Департаментом юстиции Карагандинской области 2 сентября 2016 года № 3945. Утратило силу постановлением акимата Карагандинской области от 20 июля 2020 года № 45/02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Карагандинской области от 20.07.2020 </w:t>
      </w:r>
      <w:r>
        <w:rPr>
          <w:rFonts w:ascii="Times New Roman"/>
          <w:b w:val="false"/>
          <w:i w:val="false"/>
          <w:color w:val="000000"/>
          <w:sz w:val="28"/>
        </w:rPr>
        <w:t>№ 45/02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557 "Об утверждении стандартов государственных услуг в сфере автомобильного транспорта" (зарегистрирован в Реестре государственной регистрации нормативных правовых актов № 11476)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международного сертификата технического осмотра";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Карагандинской области от 25 мая 2016 года № 36/04 "Об утверждении регламентов государственных услуг в сфере автомобильного транспорта".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29 сентября 2014 года № 52/06 "Об утверждении регламентов государственных услуг в сфере автомобильного транспорта" (зарегистрировано в Реестре государственной регистрации нормативных правовых актов № 2801, опубликовано 23 октября 2014 года в газете "Индустриальная Караганда" № 191-192 (21712-21713) и 25 октября 2014 года в газете "Орталық Қазақстан" № 207-208 (21842), 23 октября 2014 года в информационно-правовой системе нормативных правовых актов Республики Казахстан "Әділет".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первого заместителя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58/01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международного сертификата технического осмотра"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международного сертификата технического осмотра" (далее - государственная услуга) оказывается физическим и юридическим лицам (далее - услугополучатель) местным исполнительным органом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www.egov.kz,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международный сертификат технического осмотра (далее – международный сертификат),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международного сертификата технического осмотра", утвержденного приказом Министра по инвестициям и развитию Республики Казахстан от 30 апреля 2015 года № 557 "Об утверждении стандартов государственных услуг в сфере автомобильного транспорта" (зарегистрирован в Реестре государственной регистрации нормативных правовых актов № 11476)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 документов, направленные с Государственной корпорации либо через портал и осуществляет их регистрацию в течение 15 минут. Результат - уведомление направляется в Государственную корпорацию либо через портал услугополучателю в "личный кабинет" в электронной форме, подписанное электронной цифровой подписью (далее – ЭЦП) уполномоченного лица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ознакамливается с документами в течение 30 минут. Результат -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документы на соответствие предъявляемым требованиям в течение 1 (одного) рабочего дня. Результат – подготoвка международного сертификата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руководство услугодателя ознакамливается с документами в течение 30 минут. Результат – подписание международного сертификата либо мотивированного ответа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канцелярия услугодателя выдает сотруднику Государственной корпорации либо через портал услугополучателю в "личный кабинет" в электронной форме, подписанный ЭЦП уполномоченного лица услугодателя результат оказания государственной услуги в течение 15 минут. Результат – отметка сотрудника Государственной корпорации в журнале о получении международного сертификата либо мотивированного ответа об отказе в оказании государственной услуги.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 документов, направленные с Государственной корпорации либо через портал, осуществляет их регистрацию и направляет документы руководству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рассматривает документы и накладывает резолюцию, отправляет документы ответственному исполнителю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их на соответствие предъявляемым требованиям, подготавливает международный сертификат либо мотивированный ответ об отказе в оказании государственной услуги и направляет результат руководству на подписание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руководство услугодателя подписывает международный сертификат либо мотивированный ответ об отказе в оказании государственной услуги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канцелярия услугодателя выдает сотруднику Государственной корпорации либо через портал услугополучателю в "личный кабинет" в электронной форме, результат государственной услуги, подписанный ЭЦП уполномоченного лица услугодателя - 15 минут.</w:t>
      </w:r>
    </w:p>
    <w:bookmarkEnd w:id="7"/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получения государственной услуги услугополучатель представляет в Государственную корпорацию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в Государственную корпорацию и (или) к иным услугодателям,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подает необходимые документы и заявление оператору Государственной корпорации, которое осуществляется в операционном зале посредством "безбарьерного" обслуживания путем электронной очереди - в течении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работника Государственной корпорации в автоматизированное рабочее место Интегрированной информационной системы Государственной корпорации (далее – АРМ ИИС ГК) логина и пароля (процесс авторизации) для оказания государственной услуги - в течении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работником Государственной корпорации государственной услуги, вывод на экран формы запроса для оказания государственной услуги и ввод работником ГК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 данные доверенности не заполняются) - в течении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(далее – ШЭП) в государственную базу данных физических лиц (далее – ГБД ФЛ) о данных услугополучателя, а также в Единую нотариальную информационную систему (далее - ЕНИС) – о данных доверенности представителя услугополучателя - в течении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 и данных доверенности в ЕНИС - в течении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 или данных доверенности в ЕНИС - в течении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электронных документов (запроса услугополучателя) удостоверенного (подписанного) электронной цифровой подписью (далее – ЭЦП) работника Государственной Корпорации через ШЭП в автоматизированном рабочем месте регионального шлюза электронного правительства (далее – АРМ РШЭП) - в течении 1 (одной)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1 - ввод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1 - проверка на Портале подлинности данных о зарегистрированном услугополучателе через логин индивидуального идентификационного номера и бизнес–идентификационного номера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2 - формирование на Портале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3 - выбор услугополучателем услуги в информационной системе государственной базы данных "Е-лицензирование" (далее - ИС ГБД "Е – лицензирование"),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4 - оплата услуги на платежном 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условие 2 -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5 -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условие 3 -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7 -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процесс 8 -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процесс 9 - регистрация электронного документа (запроса услугополучателя)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условие 4 - проверка услугодателем соответствия услугополучателя квалификационным требованиям и основаниям для выдачи международного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процесс 10 - формирование сообщения об отказе в запрашиваемой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процесс 11 - получение услугополучателем результата услуги (международный сертификат технического осмотра в бумажном виде либо мотивированный ответ об отказе в предоставлении государственной услуги в бумажном и (или) электронном виде), сформированной Порталом.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Функциональные взаимодействия информационных систем, задействованных при оказании государственной услуги через Портал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Справочник бизнес-процессов оказания государственной услуги "Выдача международного сертификата технического осмотра"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 осмотра"</w:t>
            </w:r>
          </w:p>
        </w:tc>
      </w:tr>
    </w:tbl>
    <w:bookmarkStart w:name="z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1"/>
    <w:bookmarkStart w:name="z7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68072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 осмотра"</w:t>
            </w:r>
          </w:p>
        </w:tc>
      </w:tr>
    </w:tbl>
    <w:bookmarkStart w:name="z7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международного сертификата технического осмотра"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3279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58/01</w:t>
            </w:r>
          </w:p>
        </w:tc>
      </w:tr>
    </w:tbl>
    <w:bookmarkStart w:name="z7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</w:r>
    </w:p>
    <w:bookmarkEnd w:id="15"/>
    <w:bookmarkStart w:name="z8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"/>
    <w:bookmarkStart w:name="z8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(далее - государственная услуга) оказывается физическим и юридическим лицам (далее – услугополучатель) местным исполнительным органом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www.egov.kz,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лицензия 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сообщении", утвержденного приказом Министра по инвестициям и развитию Республики Казахстан от 30 апреля 2015 года № 557 "Об утверждении стандартов государственных услуг в сфере автомобильного транспорта" (зарегистрирован в Реестре государственной регистрации нормативных правовых актов № 11476)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</w:p>
    <w:bookmarkEnd w:id="17"/>
    <w:bookmarkStart w:name="z8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8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 документов, направленные с Государственной корпорации либо через портал и осуществляет их регистрацию в течение 15 минут. Результат - направляется уведомление в Государственную корпорации либо через портал услугополучателю в "личный кабинет" в электронной форме, подписанное электронной цифровой подписью (далее – ЭЦП) уполномоченного лица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ознакамливается с документами – 30 минут. Результат -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 выдаче лицензии ответственный исполнитель подготавливает результат оказания государственной услуги – 13 (тринадцать)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переоформлении лицензии ответственный исполнитель подготавливает результат оказания государственной услуги - 3 (три)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дубликата лицензии ответственный исполнитель подготавливает результат оказания государственной услуги - 2 (два)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направление руководству на подписание лицензии, (переоформленной лицензии, дубликата лицензии)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руководство услугодателя ознакамливается с документами, подписывает лицензию, (переоформленную лицензию, дубликат лицензии) либо мотивированный ответ об отказе в оказании государственной услуги – 30 минут. Результат – направление подписанного результата оказания государственной услуги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канцелярия услугодателя выдает сотруднику Государственной корпорации либо через портал услугополучателю в "личный кабинет" в электронной форме лицензию, (переоформленную лицензию, дубликат лицензии) или мотивированный ответ об отказе в оказании государственной услуги, подписанные ЭЦП уполномоченного лица услугодателя – 15 минут. Результат – отметка сотрудника Государственной корпорации в журнале о получении лицензии, (переоформленной лицензии, дубликата лицензии) или мотивированного ответа об отказе в оказании государственной услуги.</w:t>
      </w:r>
    </w:p>
    <w:bookmarkEnd w:id="19"/>
    <w:bookmarkStart w:name="z9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0"/>
    <w:bookmarkStart w:name="z1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 документов, направленные с Государственной корпорации либо через портал, осуществляет их регистрацию и направляет документы руководству услугодателя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накладывает резолюцию, отправляет документы ответственному исполнителю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 выдаче лицензии ответственный исполнитель подготавливает результат оказания государственной услуги – 13 (тринадцать)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переоформлении лицензии ответственный исполнитель подготавливает результат оказания государственной услуги - 3 (три)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дубликата лицензии ответственный исполнитель подготавливает результат оказания государственной услуги - 2 (два)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руководство услугодателя подписывает лицензию, (переоформленную лицензию, дубликат лицензии) либо мотивированный ответ об отказе в оказании государственной услуги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канцелярия услугодателя выдает сотруднику Государственной корпорации либо через портал услугополучателю в "личный кабинет" в электронной форме, подписанную ЭЦП уполномоченного лица услугодателя лицензию, (переоформленную лицензию, дубликат лицензии) или мотивированный ответ об отказе в оказании государственной услуги – 30 минут.</w:t>
      </w:r>
    </w:p>
    <w:bookmarkEnd w:id="21"/>
    <w:bookmarkStart w:name="z11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2"/>
    <w:bookmarkStart w:name="z11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получения услуги услугополучатель представляет в Государственную корпорацию необходимые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в Государственную корпорацию и (или) к иным услугодателям,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подает необходимые документы и заявление оператору Государственной корпорации, которое осуществляется в операционном зале посредством "безбарьерного" обслуживания путем электронной очереди - в течении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работника Государственной корпорации в автоматизированное рабочее место Интегрированной информационной системы Государственной корпорации (далее – АРМ ИИС ГК) логина и пароля (процесс авторизации) для оказания государственной услуги - в течении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работником Государственной корпорации государственной услуги, вывод на экран формы запроса для оказания государственной услуги и ввод работником ГК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 данные доверенности не заполняются) - в течении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(далее – ШЭП) в государственную базу данных физических лиц (далее – ГБД ФЛ) о данных услугополучателя, а также в Единую нотариальную информационную систему (далее - ЕНИС) – о данных доверенности представителя услугополучателя - в течении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 и данных доверенности в ЕНИС - в течении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 или данных доверенности в ЕНИС - в течении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электронных документов (запроса услугополучателя) удостоверенного (подписанного) электронной цифровой подписью (далее – ЭЦП) работника Государственной Корпорации через ШЭП в автоматизированном рабочем месте регионального шлюза электронного правительства (далее – АРМ РШЭП) - в течении 1 (одной)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1 - ввод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1 - проверка на Портале подлинности данных о зарегистрированном услугополучателе через логин индивидуального идентификационного номера и бизнес–идентификационного номера (далее - 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2 - формирование на Портале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3 - выбор услугополучателем услуги в информационной системе государственной базы данных "Е-лицензирование" (далее - ИС ГБД "Е – лицензирование"),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4 - оплата услуги на платежном 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условие 2 -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5 -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условие 3 -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7 -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процесс 8 -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процесс 9 - регистрация электронного документа (запроса услугополучателя)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условие 4 -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процесс 10 - формирование сообщения об отказе в запрашиваемой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процесс 11 - получение услугополучателем результата услуги (электронная лицензия, переоформление, выдача дубликатов лицензии, мотивированный ответ об отказе в предоставлении услуги), сформированной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Справочник бизнес процессов оказания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нерегулярной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междугородном межобластном, межрайонном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(междугородном внутриобластном) и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сообщениях, а также регулярной 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автобусами, микроавтобусами в международном сообщении"</w:t>
            </w:r>
          </w:p>
        </w:tc>
      </w:tr>
    </w:tbl>
    <w:bookmarkStart w:name="z1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7343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нерегулярной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междугородном межобластном, межрайонном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(междугородном внутриобластном) и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сообщениях, а также регулярной 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автобусами, микроавтобусами в международном сообщении"</w:t>
            </w:r>
          </w:p>
        </w:tc>
      </w:tr>
    </w:tbl>
    <w:bookmarkStart w:name="z1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