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1ed5" w14:textId="6ac1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26 января 2016 года № 05/01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4 августа 2016 года № 58/05. Зарегистрировано Департаментом юстиции Карагандинской области 6 сентября 2016 года № 3951. Утратило силу постановлением акимата Карагандинской области от 27 января 2017 года № 06/04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27.01.2017 № 06/04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хозяйства, согласованного министерствами финансов и национальной экономики Республики Казахстан от 19 ноября 2014 года № 3-1/600 "Об 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Реестре государственной регистрации нормативных правовых актов за № 9987)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Карагандинского областного маслихата от 28 апреля 2016 года № 29 "О внесении изменений в решение XL сессии Карагандинского областного маслихата от 11 декабря 2015 года № 452 "Об областном бюджете на 2016-2018 годы"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26 января 2016 года № 05/01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3654, опубликовано в газетах "Орталық Қазақстан" от 16 февраля 2016 года за № 30 (22 133), "Индустриальная Караганда" от 16 февраля 2016 года за № 20 (21 965), в информационно-правовой системе "Әділет" 12 февраля 2016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2016 года № 58/05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05/01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и повышения продуктивности и качества продукции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3431"/>
        <w:gridCol w:w="468"/>
        <w:gridCol w:w="2309"/>
        <w:gridCol w:w="2309"/>
        <w:gridCol w:w="3315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субсиди-рования,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отечественного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импортированного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1 567 773,4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молочное скотоводство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462 852,8 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