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d250" w14:textId="b7ed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Ленино сельского округа Байдалы би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22 сентября 2016 года N 68/01 и решение Карагандинского областного маслихата от 29 сентября 2016 года N 85. Зарегистрировано Департаментом юстиции Карагандинской области 18 октября 2016 года N 3997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декабря 1993 года, на основании протокола собрания местного сообщества от 2 мая 2016 года № 8, совместного постановления акимата Жанааркинского района от 12 мая 2016 года № 44/05 и решения маслихата Жанааркинского района от 11 мая 2016 года № 2/21 "О переименовании села Ленино Байдалыбийского сельского округа Жанааркинского района", а также заключения областной ономастической комиссии при акимате Карагандинской области от 15 июля 2016 года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Ленино сельского округа Байдалы би Жанааркинского района – на село Талдыбулак.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социально-культурного развития и социальной защите населения (С.М. Адекенов).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