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ef3c" w14:textId="a38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Театральная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18 ноября 2016 года N 82/01 и решение Карагандинского областного маслихата от 25 ноября 2016 года N 117. Зарегистрировано Департаментом юстиции Карагандинской области 8 декабря 2016 года N 4042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декабря 1993 года, на основании заключения Республиканской ономастической комиссии при Правительстве Республики Казахстан от 23 сентября 2016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Театральная города Караганды – на улицу Тишбека Аханова.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 (С.М. Адекенов).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