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deac" w14:textId="1e0d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потребления коммунальных услуг по водоснабжению для потребителей, не имеющих приборов учета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декабря 2016 года № 90/01. Зарегистрировано Департаментом юстиции Карагандинской области 23 декабря 2016 года № 4061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 "Об утверждении Типовых правил расчета норм потребления коммунальных услуг по водоснабжению и водоотведению для потребителей, не имеющих приборов учета" (зарегистрирован в Реестре государственной регистрации нормативных правовых актов № 11017)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норму потребления коммунальных услуг по водоснабжению для потребителей, не имеющих приборов учета в городе Темиртау, в объеме 398 литров/сутки на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16 ноября 2016 года № 81/05 "Об утверждении норм потребления коммунальных услуг по водоснабжению для потребителей, не имеющих приборов учета в городе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