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cb90" w14:textId="5eec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17 сентября 2015 года № 54/02 "Об утверждении регламентов государственных услуг по вопросам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25 ноября 2016 года № 85/01. Зарегистрировано Департаментом юстиции Карагандинской области 23 декабря 2016 года № 4063. Утратило силу постановлением акимата Карагандинской области от 26 марта 2020 года № 18/05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26.03.2020 № 18/05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сентября 2016 года № 821 "О внесении изменений и дополнений в приказ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(зарегистрировано в Реестре государственной регистрации нормативных правовых актов за № 14349)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сентября 2015 года № 54/02 "Об утверждении регламентов государственных услуг по вопросам регистрации актов гражданского состояния" (зарегистрировано в Реестре государственной регистрации нормативных правовых актов за № 3468, опубликовано в информационно-правовой системе "Әділет"2 ноября 2015 года, в газете "Индустриальная Караганда" от 3ноября 2015 года № 155-156 (21906 - 21907), в газете "Орталық Қазақстан" 3ноября 2015 года № 179 - 180 (22064))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"3. Результат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о рождении, повторное свидетельство о рождении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портале в "личный кабинет" услугополучателя направляется уведомление о назначении даты выдачи результата оказания государственной услуги в форме электронного документа, подписанного электронной 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на альтернативной основе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местные исполнительные органы (далее МИО) районов и городов областного значения, районов в городе, городов районного значения, акимы поселков, сел, сельских округов Карагандинской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"4) ответственный исполнитель услугодателя рассматривает заявление на соответствие предъявляемым требованиям и подготавливает проект результата оказания государственной услуги – в течение 1 (одного) рабочего дня в случае подачи заявления о рождении ребенка по истечении трех рабочих дней со дня его рождения, государственная услуга оказывается в течение 15 (пятнадцати) календарных дней при необходимости дополнительной проверки документов,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срок оказания услуги продлевается не более чем на 30 (тридцать) календарных дней, с уведомлением услугополучателя в течение 3 (трех) календарных дней с момента продления срока рассмотрения;";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"4) ответственный исполнитель услугодателя рассматривает заявление на соответствие предъявляемым требованиям и подготавливает проект результата оказания государственной услуги – в течение 1 (одного) рабочего дня в случае подачи заявления о рождении ребенка по истечении трех рабочих дней со дня его рождения, государственная услуга оказывается в течение 15 (пятнадцати) календарных дней при необходимости дополнительной проверки документов,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срок оказания услуги продлевается не более чем на 30 (тридцать) календарных дней, с уведомлением услугополучателя в течение 3 (трех) календарных дней с момента продления срока рассмотрения;";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заключения брака (супружества), в том числе внесение изменений, дополнений и исправлений в записи актов гражданского состояния",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"3. Результат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о государственной регистрации заключения брака (супружества), повторное свидетельствоо заключении брака (супружества)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портале в "личный кабинет" услугополучателя направляется уведомление о приеме электронного заявления и назначения даты государственной регистрации заключения брака (супружества) в форме электронного документа, удостоверенного электронно-цифровой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на альтернативной основе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местные исполнительные органы районов и городов областного значения, районов в городе, городов районного значения, акимы поселков, сел, сельских округов Карагандинской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повторных свидетельств или справок о регистрации актов гражданского состояния",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"3. Результат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Государственной корпорации – выдача повторного свидетельства или справки о регистрации актов гражданского состояния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получении повторного свидетельства –уведомление о приеме электронного заявления, в форме электронного документа, удостоверенного электронно-цифровой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получение справок о регистрации актов гражданского состояния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на альтернативной основе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установления отцовства, в том числе внесение изменений, дополнений и исправлений в записи актов гражданского состояния",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"3. Результат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об установлении отцовства, свидетельство о рождении (в случаях внесения изменений в актовую запись о рождении), повторное свидетельство об установлении отцовства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 местные исполнительные органы районов и городов областного значения, районов в городе, городов районного значения, акимы поселков, сел, сельских округов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 ответственный исполнитель услугодателя рассматривает заявление на соответствие предъявляемым требованиям и подготавливает проект результата оказания государственной услуги с момента сдачи пакета документов услугодателю – 1 (один) рабочий день, если запись акта о рождении находитсяв регистрирующем органе по месту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момента сдачи пакета документов услугодателю– 30 (тридцать) календарных дней, если запись акта о рождении находится в другом регистрирующем органе на территории Республики Казахстан, с уведомлением услугополучателя в течение 3 (трех)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о внесении изменений, дополнений и исправлений в запись акта гражданского состояния - 15 (пятнадцать) календарных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30 (тридцать) календарных дней с уведомлением услугополучателя в течение 3 (трех)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передача проекта результата государственной услуги на подпись руководителю;";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"результат - выдача свидетельства об установлении отцовства, свидетельство о рождении (в случаях внесения изменений в актовую запись о рождении), повторное свидетельство об установлении отцовства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 ответственный исполнитель услугодателя рассматривает заявление на соответствие предъявляемым требованиям и подготавливает проект результата оказания государственной услуги с момента сдачи пакета документов услугодателю – 1 (один) рабочий день, если запись акта о рождении находится в регистрирующем органе по месту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момента сдачи пакета документов услугодателю– 30 (тридцать) календарных дней, если запись акта о рождении находится в другом регистрирующем органе на территории Республики Казахстан, с уведомлением услугополучателя в течение 3 (трех)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о внесении изменений, дополнений и исправлений в запись акта гражданского состояния - 15 (пятнадцать) календарных дней (день приема не входит в срок оказания государственной услуги), при необходимости запроса в другие государственные органы, срок оказания услуги продлевается не более чем на 30 (тридцать) календарных дней с уведомлением услугополучателя в течение 3 (трех) календарных дней;";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перемены имени, отчества, фамилии, в том числе внесение изменений, дополнений и исправлений в записи актов гражданского состояния",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о перемене имени, отчества, фамилии, свидетельство о рождении (в случаях внесении изменений в актовую запись о рождении), повторное свидетельство о перемене имени, отчества, фамилии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портале в "личный кабинет" услугополучателя направляется уведомление о приеме электронного заявления и назначении даты регистрации перемены имени, отчества, фамилиив форме электронного документа, удостоверенного ЭЦП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на альтернативной основе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местные исполнительные органы (далее МИО) районов и городов областного значения, районов в городе, городов районного значения, акимы поселков, сел, сельских округов Карагандинской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"Восстановление записей актов гражданского состояния",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"свидетельство о государственной регистрации акта гражданского состояния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смерти, в том числе внесение изменений, дополнений и исправлений в записи актов гражданского состояния",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"свидетельство о смерти, повторное свидетельство о смерти с внесенными изменениями, дополнениямии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усыновления (удочерения), в том числе внесение изменений, дополнений и исправлений в записи актов гражданского состояния",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"свидетельство об усыновлении (удочерении) и о рождении ребенка, повторное свидетельство об усыновлении (удочерении)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расторжения брака (супружества), в том числе внесение изменений, дополнений и исправлений в записи актов гражданского состояния",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о государственной регистрации расторжения брака (супружества), повторное свидетельство о расторжении брака (супружества)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портале в "личный кабинет" услугополучателя направляется уведомление о приеме электронного заявления и назначения даты регистрации расторжения брака (супружества) в форме электронного документа, удостоверенного электронно-цифровой подписью (далее – ЭЦП)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на альтернативной основе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местные исполнительные органы (далее МИО) районов и городов областного значения, районов в городе, городов районного значения, акимы поселков, сел, сельских округов Карагандинской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