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18ddf" w14:textId="3818d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Карагандинской области от 26 января 2016 года № 05/01 "Об утверждении норматива субсидий на возмещение до 100% затрат по искусственному осеменению маточного поголовья крупного рогатого скота в личных подсобных хозяйствах, критериев и требований к поставщикам услуг по искусственному осеменению, а также объемов субсидий по направлениям субсидирования развития племенного животноводства и повышения продуктивности и качества продукции животноводства"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27 декабря 2016 года № 94/01. Зарегистрировано Департаментом юстиции Карагандинской области 16 января 2017 года № 4110. Утратило силу постановлением акимата Карагандинской области от 27 января 2017 года № 06/04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Карагандинской области от 27.01.2017 № 06/04 (вводится в действие по истечению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19 ноября 2014 года № 3-1/600 "Об утверждении Правил субсидирования развития племенного животноводства, повышение продуктивности и качества продукции животноводства" (зарегистрирован в Реестре государственной регистрации нормативных правовых актов за № 9987),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26 января 2016 года № 05/01 "Об утверждении норматива субсидий на возмещение до 100% затрат по искусственному осеменению маточного поголовья крупного рогатого скота в личных подсобных хозяйствах, критериев и требований к поставщикам услуг по искусственному осеменению, а также объемов субсидий по направлениям субсидирования развития племенного животноводства и повышения продуктивности и качества продукции животноводства" (зарегистрировано в Реестре государственной регистрации нормативных правовых актов за № 3654, опубликовано в газетах "Орталық Қазақстан" от 16 февраля 2016 года за № 30 (22 133), "Индустриальная Караганда" от 16 февраля 2016 года за № 20 (21 965), в информационно-правовой системе "Әділет" 12 февраля 2016 года)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сельского хозяйства Карагандинской области" в установленном законодательством порядке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истечению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данного постановления возложить на курирующего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Абдибеков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2016 года № 94/01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января 2016 года № 05/01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 животноводства и повышения продуктивности и качества продукции животноводства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2"/>
        <w:gridCol w:w="3794"/>
        <w:gridCol w:w="332"/>
        <w:gridCol w:w="2553"/>
        <w:gridCol w:w="2183"/>
        <w:gridCol w:w="3106"/>
      </w:tblGrid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отрасли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субсидирования,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Субсидируемый 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субсидий,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искусственного осеменения маточного поголовья крупного рогатого скота в крестьянских (фермерских), личных подсобных хозяйствах и производственных кооперативах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52 264,3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 с маточным поголовьем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145 580,0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 с маточным поголовьем крупного рогатого скота, охваченного породным преобразованием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54 880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987 831,4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отечественного племенного крупного рогатого скота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350 015,4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импортированного племенного и селекционного крупного рогатого скота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94 636,0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племенных быков-производителей мясных пород в общественных стадах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бычков на откормочные площадки первого уровня 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5"/>
        <w:gridCol w:w="2584"/>
        <w:gridCol w:w="335"/>
        <w:gridCol w:w="2579"/>
        <w:gridCol w:w="2767"/>
        <w:gridCol w:w="370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1 699 631,0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молочное скотоводство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 с маточным поголовьем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молока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93 977,2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74 477,2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отечественного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импортированного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208 851,2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мясное птицеводство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мяса птицы: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207 956,3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207 956,3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207 956,3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яичное птицеводство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пищевого яйца: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239 757 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719 270,4 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239 757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719 270,4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племенного суточного молодняка яичного направления родительской формы у отечественных и зарубежных племенных репродукторов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723 434,4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 с маточным поголовьем овец, охваченного породным преобразованием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161 062,5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баранчиков и ярок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15 232,0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баранины (ягнятины):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165 529,5 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140 529,5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341 824,0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лошадей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конины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143 113,2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169 153,2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свинины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270 791,9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270 791,9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3 621 642,0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