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5568" w14:textId="50a5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Караганды от 21 октября 2015 года № 10/02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Караганды от 18 января 2016 года № 01/01. Зарегистрировано Департаментом юстиции Карагандинской области 22 января 2016 года № 3634. Утратило силу решением акима города Караганды от 19 декабря 2018 года № 12/01</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акима города Караганды от 19.12.2018 № 12/01 (вводится в действие со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Караганды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Внести следующие изменения в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21 октября 2015 года № 10/02 "Об образовании избирательных участков" (зарегистрировано в Реестре государственной регистрации нормативных правовых актов за № 3503, опубликовано 28 ноября 2015 года в газетах "Индустриальная Караганда" № 174-175 (21925-21926) и "Орталық Қазақстан" № 199-200 (22084), в информационно-правовой системе "Әділет" 30 ноября 2015 года):</w:t>
      </w:r>
      <w:r>
        <w:br/>
      </w:r>
      <w:r>
        <w:rPr>
          <w:rFonts w:ascii="Times New Roman"/>
          <w:b w:val="false"/>
          <w:i w:val="false"/>
          <w:color w:val="000000"/>
          <w:sz w:val="28"/>
        </w:rPr>
        <w:t xml:space="preserve">
      </w:t>
      </w:r>
      <w:r>
        <w:rPr>
          <w:rFonts w:ascii="Times New Roman"/>
          <w:b w:val="false"/>
          <w:i w:val="false"/>
          <w:color w:val="000000"/>
          <w:sz w:val="28"/>
        </w:rPr>
        <w:t xml:space="preserve">1)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решению в Избирательных участках по району имени Казыбек би города Караганды избирательные участки № 6, № 10, № 13, № 27, № 29, № 30, № 34, № 37, № 43, № 45, № 52, № 53, № 56, № 62, № 63, № 64, № 66, № 68, № 69, № 71, № 76, № 82, №92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2)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решению в Избирательных участках по Октябрьскому району города Караганды избирательные участки № 94, № 103, № 108, № 114, № 115, № 117, № 140, № 143, № 145, № 146, № 147, № 149, № 150, № 151, № 155, № 156, № 791, № 157, № 158, № 159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решения возложить на исполняющую обязанности руководителя аппарата акима города Караганды Канаеву Д.Т., акима района имени Казыбек би города Караганды Шатохину Т.Н. и акима Октябрьского района города Караганды Темирханова Е.О.</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Aким города Караганды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города Караганды</w:t>
            </w:r>
            <w:r>
              <w:br/>
            </w:r>
            <w:r>
              <w:rPr>
                <w:rFonts w:ascii="Times New Roman"/>
                <w:b w:val="false"/>
                <w:i w:val="false"/>
                <w:color w:val="000000"/>
                <w:sz w:val="20"/>
              </w:rPr>
              <w:t>18.01.2016 года № 01/01</w:t>
            </w:r>
          </w:p>
        </w:tc>
      </w:tr>
    </w:tbl>
    <w:bookmarkStart w:name="z11" w:id="1"/>
    <w:p>
      <w:pPr>
        <w:spacing w:after="0"/>
        <w:ind w:left="0"/>
        <w:jc w:val="left"/>
      </w:pPr>
      <w:r>
        <w:rPr>
          <w:rFonts w:ascii="Times New Roman"/>
          <w:b/>
          <w:i w:val="false"/>
          <w:color w:val="000000"/>
        </w:rPr>
        <w:t xml:space="preserve"> Избирательный участок № 6</w:t>
      </w:r>
    </w:p>
    <w:bookmarkEnd w:id="1"/>
    <w:bookmarkStart w:name="z12" w:id="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88" акимата города Караганды государственного учреждения "Отдел образования города Караганды", улица Мустафина, дом 28.</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Мустафина – 12, 14, 16, 16/2, 18, 18/2, 20, 22, 26, 30, 32, 32а;</w:t>
      </w:r>
      <w:r>
        <w:br/>
      </w:r>
      <w:r>
        <w:rPr>
          <w:rFonts w:ascii="Times New Roman"/>
          <w:b w:val="false"/>
          <w:i w:val="false"/>
          <w:color w:val="000000"/>
          <w:sz w:val="28"/>
        </w:rPr>
        <w:t xml:space="preserve">
      </w:t>
      </w:r>
      <w:r>
        <w:rPr>
          <w:rFonts w:ascii="Times New Roman"/>
          <w:b w:val="false"/>
          <w:i w:val="false"/>
          <w:color w:val="000000"/>
          <w:sz w:val="28"/>
        </w:rPr>
        <w:t>улица Жамбыла – 116, 117, 118, 119, 120, 121, 122, 123, 123а, 124, 125, 125а, 126, 127, 128, 129, 130, 131, 133, 134, 134/2, 135/2, 136, 138, 140, 142, 143, 144, 145, 146, 150/1, 151, 152/1, 152/2, 153, 155, 156, 157;</w:t>
      </w:r>
      <w:r>
        <w:br/>
      </w:r>
      <w:r>
        <w:rPr>
          <w:rFonts w:ascii="Times New Roman"/>
          <w:b w:val="false"/>
          <w:i w:val="false"/>
          <w:color w:val="000000"/>
          <w:sz w:val="28"/>
        </w:rPr>
        <w:t xml:space="preserve">
      </w:t>
      </w:r>
      <w:r>
        <w:rPr>
          <w:rFonts w:ascii="Times New Roman"/>
          <w:b w:val="false"/>
          <w:i w:val="false"/>
          <w:color w:val="000000"/>
          <w:sz w:val="28"/>
        </w:rPr>
        <w:t>улица Гастелло – 4, 6, 8, 10, 12, 14, 14а, 16, 16/4, 18, 20, 20а, 22;</w:t>
      </w:r>
      <w:r>
        <w:br/>
      </w:r>
      <w:r>
        <w:rPr>
          <w:rFonts w:ascii="Times New Roman"/>
          <w:b w:val="false"/>
          <w:i w:val="false"/>
          <w:color w:val="000000"/>
          <w:sz w:val="28"/>
        </w:rPr>
        <w:t xml:space="preserve">
      </w:t>
      </w:r>
      <w:r>
        <w:rPr>
          <w:rFonts w:ascii="Times New Roman"/>
          <w:b w:val="false"/>
          <w:i w:val="false"/>
          <w:color w:val="000000"/>
          <w:sz w:val="28"/>
        </w:rPr>
        <w:t>улица Пригородная – 2, 4, 6, 8, 8-1, 10, 10а, 12, 14, 16, 18, 18/1, 20, 22, 22а, 22б, 23, 24, 24а, 26, 26а, 26б, 28, 30, 32, 34, 36, 38;</w:t>
      </w:r>
      <w:r>
        <w:br/>
      </w:r>
      <w:r>
        <w:rPr>
          <w:rFonts w:ascii="Times New Roman"/>
          <w:b w:val="false"/>
          <w:i w:val="false"/>
          <w:color w:val="000000"/>
          <w:sz w:val="28"/>
        </w:rPr>
        <w:t xml:space="preserve">
      </w:t>
      </w:r>
      <w:r>
        <w:rPr>
          <w:rFonts w:ascii="Times New Roman"/>
          <w:b w:val="false"/>
          <w:i w:val="false"/>
          <w:color w:val="000000"/>
          <w:sz w:val="28"/>
        </w:rPr>
        <w:t>улица Разина – 1, 2, 3, 4, 5, 6, 7, 8, 9, 10, 12, 13, 14, 15, 16, 17, 18, 19, 20, 21, 22, 23, 24, 25, 26, 27, 28, 29, 30, 31, 32, 33, 34, 35, 36, 37, 38, 39, 39-1, 39а, 39в, 39/2, 40, 41, 42, 43, 44, 45, 46, 47, 48, 49;</w:t>
      </w:r>
      <w:r>
        <w:br/>
      </w:r>
      <w:r>
        <w:rPr>
          <w:rFonts w:ascii="Times New Roman"/>
          <w:b w:val="false"/>
          <w:i w:val="false"/>
          <w:color w:val="000000"/>
          <w:sz w:val="28"/>
        </w:rPr>
        <w:t xml:space="preserve">
      </w:t>
      </w:r>
      <w:r>
        <w:rPr>
          <w:rFonts w:ascii="Times New Roman"/>
          <w:b w:val="false"/>
          <w:i w:val="false"/>
          <w:color w:val="000000"/>
          <w:sz w:val="28"/>
        </w:rPr>
        <w:t>улица Хмельницкого – 1, 2, 3, 4, 5, 6, 7, 8, 9, 10, 11, 12, 13, 14, 15, 16, 17, 18, 19, 20, 21, 22, 23, 24, 25, 26;</w:t>
      </w:r>
      <w:r>
        <w:br/>
      </w:r>
      <w:r>
        <w:rPr>
          <w:rFonts w:ascii="Times New Roman"/>
          <w:b w:val="false"/>
          <w:i w:val="false"/>
          <w:color w:val="000000"/>
          <w:sz w:val="28"/>
        </w:rPr>
        <w:t xml:space="preserve">
      </w:t>
      </w:r>
      <w:r>
        <w:rPr>
          <w:rFonts w:ascii="Times New Roman"/>
          <w:b w:val="false"/>
          <w:i w:val="false"/>
          <w:color w:val="000000"/>
          <w:sz w:val="28"/>
        </w:rPr>
        <w:t>улица Космодемьянской – 2, 4, 6, 8, 9, 10, 11, 13, 15, 15а, 16, 17, 18, 19, 21, 23, 25, 27, 29, 30, 32, 34, 36, 38, 39, 39а, 39в, 40, 42, 44, 46, 47, 48, 49, 50, 51, 53, 55, 57;</w:t>
      </w:r>
      <w:r>
        <w:br/>
      </w:r>
      <w:r>
        <w:rPr>
          <w:rFonts w:ascii="Times New Roman"/>
          <w:b w:val="false"/>
          <w:i w:val="false"/>
          <w:color w:val="000000"/>
          <w:sz w:val="28"/>
        </w:rPr>
        <w:t xml:space="preserve">
      </w:t>
      </w:r>
      <w:r>
        <w:rPr>
          <w:rFonts w:ascii="Times New Roman"/>
          <w:b w:val="false"/>
          <w:i w:val="false"/>
          <w:color w:val="000000"/>
          <w:sz w:val="28"/>
        </w:rPr>
        <w:t>улица Терешковой –1, 2, 3, 4, 5, 6, 7, 8, 9, 10, 11, 12, 13, 14, 15, 16, 17, 18, 19, 20, 21, 22, 23, 24, 25, 27, 29, 31, 32;</w:t>
      </w:r>
      <w:r>
        <w:br/>
      </w:r>
      <w:r>
        <w:rPr>
          <w:rFonts w:ascii="Times New Roman"/>
          <w:b w:val="false"/>
          <w:i w:val="false"/>
          <w:color w:val="000000"/>
          <w:sz w:val="28"/>
        </w:rPr>
        <w:t xml:space="preserve">
      </w:t>
      </w:r>
      <w:r>
        <w:rPr>
          <w:rFonts w:ascii="Times New Roman"/>
          <w:b w:val="false"/>
          <w:i w:val="false"/>
          <w:color w:val="000000"/>
          <w:sz w:val="28"/>
        </w:rPr>
        <w:t>улица Писарева – 48, 50, 52, 53, 54, 55, 56, 57, 58, 59, 60, 61, 62, 63, 64, 65, 66, 66а, 67, 68, 69, 69/2, 69в, 70, 71, 72, 73, 74, 75, 76, 77, 79;</w:t>
      </w:r>
      <w:r>
        <w:br/>
      </w:r>
      <w:r>
        <w:rPr>
          <w:rFonts w:ascii="Times New Roman"/>
          <w:b w:val="false"/>
          <w:i w:val="false"/>
          <w:color w:val="000000"/>
          <w:sz w:val="28"/>
        </w:rPr>
        <w:t xml:space="preserve">
      </w:t>
      </w:r>
      <w:r>
        <w:rPr>
          <w:rFonts w:ascii="Times New Roman"/>
          <w:b w:val="false"/>
          <w:i w:val="false"/>
          <w:color w:val="000000"/>
          <w:sz w:val="28"/>
        </w:rPr>
        <w:t>переулок Утренний – 29, 30, 31, 32, 33, 34, 35, 36, 37, 38, 38а, 39, 40, 41, 42, 43, 44, 45, 46, 47.</w:t>
      </w:r>
    </w:p>
    <w:bookmarkEnd w:id="2"/>
    <w:bookmarkStart w:name="z24" w:id="3"/>
    <w:p>
      <w:pPr>
        <w:spacing w:after="0"/>
        <w:ind w:left="0"/>
        <w:jc w:val="left"/>
      </w:pPr>
      <w:r>
        <w:rPr>
          <w:rFonts w:ascii="Times New Roman"/>
          <w:b/>
          <w:i w:val="false"/>
          <w:color w:val="000000"/>
        </w:rPr>
        <w:t xml:space="preserve"> Избирательный участок № 10</w:t>
      </w:r>
    </w:p>
    <w:bookmarkEnd w:id="3"/>
    <w:bookmarkStart w:name="z25" w:id="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41" акимата города Караганды государственного учреждения "Отдел образования города Караганды", проспект Абдирова, дом 37/1.</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Бакинская – 72, 74, 76, 78, 80, 82, 84, 86, 88, 90, 92, 94, 96, 98, 100, 102, 104, 106, 108, 110, 112, 114, 116, 118, 120, 122, 124, 126, 128, 130, 132, 134, 136, 138, 140, 142, 144, 146, 148, 150, 152, 154, 156, 158, 160, 162, 164, 166, 168, 170, 172, 174, 176, 178, 180, 182, 184, 186, 188;</w:t>
      </w:r>
      <w:r>
        <w:br/>
      </w:r>
      <w:r>
        <w:rPr>
          <w:rFonts w:ascii="Times New Roman"/>
          <w:b w:val="false"/>
          <w:i w:val="false"/>
          <w:color w:val="000000"/>
          <w:sz w:val="28"/>
        </w:rPr>
        <w:t xml:space="preserve">
      </w:t>
      </w:r>
      <w:r>
        <w:rPr>
          <w:rFonts w:ascii="Times New Roman"/>
          <w:b w:val="false"/>
          <w:i w:val="false"/>
          <w:color w:val="000000"/>
          <w:sz w:val="28"/>
        </w:rPr>
        <w:t>улица Новоселов – 69, 71, 73, 75, 77, 79, 81, 83, 85, 87, 89, 91, 93, 95, 97, 99, 101, 103, 105, 107, 109, 109/2, 111, 113, 115, 115а, 117, 119, 121, 123, 125, 127, 129, 131, 135, 137, 139, 141, 143, 145;</w:t>
      </w:r>
      <w:r>
        <w:br/>
      </w:r>
      <w:r>
        <w:rPr>
          <w:rFonts w:ascii="Times New Roman"/>
          <w:b w:val="false"/>
          <w:i w:val="false"/>
          <w:color w:val="000000"/>
          <w:sz w:val="28"/>
        </w:rPr>
        <w:t xml:space="preserve">
      </w:t>
      </w:r>
      <w:r>
        <w:rPr>
          <w:rFonts w:ascii="Times New Roman"/>
          <w:b w:val="false"/>
          <w:i w:val="false"/>
          <w:color w:val="000000"/>
          <w:sz w:val="28"/>
        </w:rPr>
        <w:t>улица Пичугина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r>
        <w:br/>
      </w:r>
      <w:r>
        <w:rPr>
          <w:rFonts w:ascii="Times New Roman"/>
          <w:b w:val="false"/>
          <w:i w:val="false"/>
          <w:color w:val="000000"/>
          <w:sz w:val="28"/>
        </w:rPr>
        <w:t xml:space="preserve">
      </w:t>
      </w:r>
      <w:r>
        <w:rPr>
          <w:rFonts w:ascii="Times New Roman"/>
          <w:b w:val="false"/>
          <w:i w:val="false"/>
          <w:color w:val="000000"/>
          <w:sz w:val="28"/>
        </w:rPr>
        <w:t>проспект Абдирова – 33, 35, 35а, 37/2, 39, 41, 43/2, 44, 44/1, 45, 46/1, 46/2, 46/3, 48/1, 48/2, 48/3, 50/1, 50/2.</w:t>
      </w:r>
    </w:p>
    <w:bookmarkEnd w:id="4"/>
    <w:bookmarkStart w:name="z31" w:id="5"/>
    <w:p>
      <w:pPr>
        <w:spacing w:after="0"/>
        <w:ind w:left="0"/>
        <w:jc w:val="left"/>
      </w:pPr>
      <w:r>
        <w:rPr>
          <w:rFonts w:ascii="Times New Roman"/>
          <w:b/>
          <w:i w:val="false"/>
          <w:color w:val="000000"/>
        </w:rPr>
        <w:t xml:space="preserve"> Избирательный участок № 13</w:t>
      </w:r>
    </w:p>
    <w:bookmarkEnd w:id="5"/>
    <w:bookmarkStart w:name="z32" w:id="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52 имени академика Е.А. Букетова" акимата города Караганды государственного учреждения "Отдел образования города Караганды", улица Гоголя, дом 38/2.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Алиханова – 35, 37/2, 37/3, 37/4, 39, 39/2, 39/3, 46;</w:t>
      </w:r>
      <w:r>
        <w:br/>
      </w:r>
      <w:r>
        <w:rPr>
          <w:rFonts w:ascii="Times New Roman"/>
          <w:b w:val="false"/>
          <w:i w:val="false"/>
          <w:color w:val="000000"/>
          <w:sz w:val="28"/>
        </w:rPr>
        <w:t xml:space="preserve">
      </w:t>
      </w:r>
      <w:r>
        <w:rPr>
          <w:rFonts w:ascii="Times New Roman"/>
          <w:b w:val="false"/>
          <w:i w:val="false"/>
          <w:color w:val="000000"/>
          <w:sz w:val="28"/>
        </w:rPr>
        <w:t>бульвар Мира – 33, 41/1, 41/2;</w:t>
      </w:r>
      <w:r>
        <w:br/>
      </w:r>
      <w:r>
        <w:rPr>
          <w:rFonts w:ascii="Times New Roman"/>
          <w:b w:val="false"/>
          <w:i w:val="false"/>
          <w:color w:val="000000"/>
          <w:sz w:val="28"/>
        </w:rPr>
        <w:t xml:space="preserve">
      </w:t>
      </w:r>
      <w:r>
        <w:rPr>
          <w:rFonts w:ascii="Times New Roman"/>
          <w:b w:val="false"/>
          <w:i w:val="false"/>
          <w:color w:val="000000"/>
          <w:sz w:val="28"/>
        </w:rPr>
        <w:t>улица Тулепова – 7, 7/2, 7/3, 9, 11, 11/2, 13, 13/2, 15, 17, 19;</w:t>
      </w:r>
      <w:r>
        <w:br/>
      </w:r>
      <w:r>
        <w:rPr>
          <w:rFonts w:ascii="Times New Roman"/>
          <w:b w:val="false"/>
          <w:i w:val="false"/>
          <w:color w:val="000000"/>
          <w:sz w:val="28"/>
        </w:rPr>
        <w:t xml:space="preserve">
      </w:t>
      </w:r>
      <w:r>
        <w:rPr>
          <w:rFonts w:ascii="Times New Roman"/>
          <w:b w:val="false"/>
          <w:i w:val="false"/>
          <w:color w:val="000000"/>
          <w:sz w:val="28"/>
        </w:rPr>
        <w:t>улица Гоголя – 36а, 36/2, 36/3, 46, 46/1, 46/2, 46/3, 48.</w:t>
      </w:r>
    </w:p>
    <w:bookmarkEnd w:id="6"/>
    <w:bookmarkStart w:name="z38" w:id="7"/>
    <w:p>
      <w:pPr>
        <w:spacing w:after="0"/>
        <w:ind w:left="0"/>
        <w:jc w:val="left"/>
      </w:pPr>
      <w:r>
        <w:rPr>
          <w:rFonts w:ascii="Times New Roman"/>
          <w:b/>
          <w:i w:val="false"/>
          <w:color w:val="000000"/>
        </w:rPr>
        <w:t xml:space="preserve"> Избирательный участок № 27</w:t>
      </w:r>
    </w:p>
    <w:bookmarkEnd w:id="7"/>
    <w:bookmarkStart w:name="z39" w:id="8"/>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№91" акимата города Караганды государственного учреждения "Отдел образования города Караганды", улица Гудермесская, дом 129.</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Космонавтов – 243, 245, 247, 249, 253, 257, 263, 264, 265, 266, 267, 268, 270, 272, 273, 274, 275, 276, 277, 278, 279, 280, 281, 282, 283, 284, 285, 286, 288, 289, 290, 291, 292, 294, 295, 296, 298, 300, 302, 304, 306, 308, 310, 312, 314, 316, 318, 320, 322, 324, 326, 328, 330, 332, 334, 336, 338, 340, 342;</w:t>
      </w:r>
      <w:r>
        <w:br/>
      </w:r>
      <w:r>
        <w:rPr>
          <w:rFonts w:ascii="Times New Roman"/>
          <w:b w:val="false"/>
          <w:i w:val="false"/>
          <w:color w:val="000000"/>
          <w:sz w:val="28"/>
        </w:rPr>
        <w:t xml:space="preserve">
      </w:t>
      </w:r>
      <w:r>
        <w:rPr>
          <w:rFonts w:ascii="Times New Roman"/>
          <w:b w:val="false"/>
          <w:i w:val="false"/>
          <w:color w:val="000000"/>
          <w:sz w:val="28"/>
        </w:rPr>
        <w:t>улица Гудермесская – 102, 106, 108, 110, 112, 116, 120, 122, 124, 126, 128, 131, 132, 133, 134, 135, 136, 137, 138, 140, 141, 142, 143, 144, 144а, 145, 146, 147, 148, 149, 150, 152, 153, 154, 155, 156, 157, 158, 159, 160, 161, 162, 163, 164, 165, 166, 167, 168;</w:t>
      </w:r>
      <w:r>
        <w:br/>
      </w:r>
      <w:r>
        <w:rPr>
          <w:rFonts w:ascii="Times New Roman"/>
          <w:b w:val="false"/>
          <w:i w:val="false"/>
          <w:color w:val="000000"/>
          <w:sz w:val="28"/>
        </w:rPr>
        <w:t xml:space="preserve">
      </w:t>
      </w:r>
      <w:r>
        <w:rPr>
          <w:rFonts w:ascii="Times New Roman"/>
          <w:b w:val="false"/>
          <w:i w:val="false"/>
          <w:color w:val="000000"/>
          <w:sz w:val="28"/>
        </w:rPr>
        <w:t>улица Авиаторов – 2, 6, 9а, 11а;</w:t>
      </w:r>
      <w:r>
        <w:br/>
      </w:r>
      <w:r>
        <w:rPr>
          <w:rFonts w:ascii="Times New Roman"/>
          <w:b w:val="false"/>
          <w:i w:val="false"/>
          <w:color w:val="000000"/>
          <w:sz w:val="28"/>
        </w:rPr>
        <w:t xml:space="preserve">
      </w:t>
      </w:r>
      <w:r>
        <w:rPr>
          <w:rFonts w:ascii="Times New Roman"/>
          <w:b w:val="false"/>
          <w:i w:val="false"/>
          <w:color w:val="000000"/>
          <w:sz w:val="28"/>
        </w:rPr>
        <w:t>переулок Авиаторов – 1, 1а, 1б, 2, 3, 3а, 4, 5, 5а, 6, 7, 7а, 8, 9, 9а, 10, 11, 11а, 11б, 12, 13;</w:t>
      </w:r>
      <w:r>
        <w:br/>
      </w:r>
      <w:r>
        <w:rPr>
          <w:rFonts w:ascii="Times New Roman"/>
          <w:b w:val="false"/>
          <w:i w:val="false"/>
          <w:color w:val="000000"/>
          <w:sz w:val="28"/>
        </w:rPr>
        <w:t xml:space="preserve">
      </w:t>
      </w:r>
      <w:r>
        <w:rPr>
          <w:rFonts w:ascii="Times New Roman"/>
          <w:b w:val="false"/>
          <w:i w:val="false"/>
          <w:color w:val="000000"/>
          <w:sz w:val="28"/>
        </w:rPr>
        <w:t>улица Аэрологическая – 1, 2, 3, 4, 5, 6, 7, 8, 9, 10, 11, 12, 13, 14, 15, 16, 17, 18, 19, 20, 21, 22, 23, 24, 25;</w:t>
      </w:r>
      <w:r>
        <w:br/>
      </w:r>
      <w:r>
        <w:rPr>
          <w:rFonts w:ascii="Times New Roman"/>
          <w:b w:val="false"/>
          <w:i w:val="false"/>
          <w:color w:val="000000"/>
          <w:sz w:val="28"/>
        </w:rPr>
        <w:t xml:space="preserve">
      </w:t>
      </w:r>
      <w:r>
        <w:rPr>
          <w:rFonts w:ascii="Times New Roman"/>
          <w:b w:val="false"/>
          <w:i w:val="false"/>
          <w:color w:val="000000"/>
          <w:sz w:val="28"/>
        </w:rPr>
        <w:t>улица Портовская – 1, 2, 3, 4, 5, 6, 7, 8, 9, 10, 11, 11/1, 11/2, 12, 13, 14, 15, 16, 17, 18, 20, 21, 22, 23, 24, 25, 27, 28, 29, 31, 32, 33, 34, 35, 36, 38, 39, 40, 41, 42, 43, 44, 45, 46, 47, 48, 49, 50, 51, 52;</w:t>
      </w:r>
      <w:r>
        <w:br/>
      </w:r>
      <w:r>
        <w:rPr>
          <w:rFonts w:ascii="Times New Roman"/>
          <w:b w:val="false"/>
          <w:i w:val="false"/>
          <w:color w:val="000000"/>
          <w:sz w:val="28"/>
        </w:rPr>
        <w:t xml:space="preserve">
      </w:t>
      </w:r>
      <w:r>
        <w:rPr>
          <w:rFonts w:ascii="Times New Roman"/>
          <w:b w:val="false"/>
          <w:i w:val="false"/>
          <w:color w:val="000000"/>
          <w:sz w:val="28"/>
        </w:rPr>
        <w:t>улица Пикетная – 1, 1а, 1б, 1в, 2, 3, 3а, 4, 5, 6, 7, 8, 9, 9а, 10, 10а, 11, 11а, 12, 13, 14, 15, 15а, 16, 17, 19, 19а, 20, 21, 21а, 21б, 22, 23, 25, 26, 26а, 28, 28а, 29, 30, 30а, 31, 32;</w:t>
      </w:r>
      <w:r>
        <w:br/>
      </w:r>
      <w:r>
        <w:rPr>
          <w:rFonts w:ascii="Times New Roman"/>
          <w:b w:val="false"/>
          <w:i w:val="false"/>
          <w:color w:val="000000"/>
          <w:sz w:val="28"/>
        </w:rPr>
        <w:t xml:space="preserve">
      </w:t>
      </w:r>
      <w:r>
        <w:rPr>
          <w:rFonts w:ascii="Times New Roman"/>
          <w:b w:val="false"/>
          <w:i w:val="false"/>
          <w:color w:val="000000"/>
          <w:sz w:val="28"/>
        </w:rPr>
        <w:t>улица Панорамная – 1, 2, 3, 4, 5, 6, 7, 8, 9, 10, 11, 12, 13, 14, 15, 16, 17, 18, 19, 20, 21, 22, 23, 24, 25, 26, 27, 28, 29, 30, 31, 32, 33, 34, 35, 35а;</w:t>
      </w:r>
      <w:r>
        <w:br/>
      </w:r>
      <w:r>
        <w:rPr>
          <w:rFonts w:ascii="Times New Roman"/>
          <w:b w:val="false"/>
          <w:i w:val="false"/>
          <w:color w:val="000000"/>
          <w:sz w:val="28"/>
        </w:rPr>
        <w:t xml:space="preserve">
      </w:t>
      </w:r>
      <w:r>
        <w:rPr>
          <w:rFonts w:ascii="Times New Roman"/>
          <w:b w:val="false"/>
          <w:i w:val="false"/>
          <w:color w:val="000000"/>
          <w:sz w:val="28"/>
        </w:rPr>
        <w:t>переулок Панорамный – 3, 5, 7, 14, 16, 18, 20, 23, 33-1, 33-2;</w:t>
      </w:r>
      <w:r>
        <w:br/>
      </w:r>
      <w:r>
        <w:rPr>
          <w:rFonts w:ascii="Times New Roman"/>
          <w:b w:val="false"/>
          <w:i w:val="false"/>
          <w:color w:val="000000"/>
          <w:sz w:val="28"/>
        </w:rPr>
        <w:t xml:space="preserve">
      </w:t>
      </w:r>
      <w:r>
        <w:rPr>
          <w:rFonts w:ascii="Times New Roman"/>
          <w:b w:val="false"/>
          <w:i w:val="false"/>
          <w:color w:val="000000"/>
          <w:sz w:val="28"/>
        </w:rPr>
        <w:t>улица Районная – 2, 3, 4, 5, 6, 7, 8, 9, 10, 11, 12, 14, 15, 16, 17, 18, 19, 20, 21, 22, 23, 24, 25, 26, 27, 28, 29, 30, 31, 32, 33, 34, 35, 36, 37, 38, 39, 40, 41, 42, 43, 44, 45, 47, 48, 49, 50, 51, 52, 53, 54, 55, 57, 59, 61;</w:t>
      </w:r>
      <w:r>
        <w:br/>
      </w:r>
      <w:r>
        <w:rPr>
          <w:rFonts w:ascii="Times New Roman"/>
          <w:b w:val="false"/>
          <w:i w:val="false"/>
          <w:color w:val="000000"/>
          <w:sz w:val="28"/>
        </w:rPr>
        <w:t xml:space="preserve">
      </w:t>
      </w:r>
      <w:r>
        <w:rPr>
          <w:rFonts w:ascii="Times New Roman"/>
          <w:b w:val="false"/>
          <w:i w:val="false"/>
          <w:color w:val="000000"/>
          <w:sz w:val="28"/>
        </w:rPr>
        <w:t>улица Костюшко – 1, 3, 5, 6, 7, 8, 9, 10, 11, 12, 13, 14, 15, 16, 17, 18, 19, 20, 21, 21а, 22, 23, 24, 25, 26, 27, 28, 29, 30, 31, 32, 33, 34, 35, 36, 37, 38, 39, 40, 41, 42, 43, 44, 45, 46, 47, 48, 49, 50, 51, 52, 53, 54, 56, 58, 60, 62, 64, 65, 66, 68;</w:t>
      </w:r>
      <w:r>
        <w:br/>
      </w:r>
      <w:r>
        <w:rPr>
          <w:rFonts w:ascii="Times New Roman"/>
          <w:b w:val="false"/>
          <w:i w:val="false"/>
          <w:color w:val="000000"/>
          <w:sz w:val="28"/>
        </w:rPr>
        <w:t xml:space="preserve">
      </w:t>
      </w:r>
      <w:r>
        <w:rPr>
          <w:rFonts w:ascii="Times New Roman"/>
          <w:b w:val="false"/>
          <w:i w:val="false"/>
          <w:color w:val="000000"/>
          <w:sz w:val="28"/>
        </w:rPr>
        <w:t>улица Бензинная – 2-1, 4, 5, 6, 7, 9, 10, 11, 12, 13, 14, 15, 16, 17, 18, 19, 20, 22, 23, 24, 25, 26, 27, 28, 29, 30, 31, 32, 33, 34, 35, 36, 37, 38, 39, 40, 41, 42, 43, 44, 45, 46, 47, 49, 49а, 50, 51, 52, 53, 54, 55, 56, 57, 58, 60, 62, 64, 66, 68;</w:t>
      </w:r>
      <w:r>
        <w:br/>
      </w:r>
      <w:r>
        <w:rPr>
          <w:rFonts w:ascii="Times New Roman"/>
          <w:b w:val="false"/>
          <w:i w:val="false"/>
          <w:color w:val="000000"/>
          <w:sz w:val="28"/>
        </w:rPr>
        <w:t xml:space="preserve">
      </w:t>
      </w:r>
      <w:r>
        <w:rPr>
          <w:rFonts w:ascii="Times New Roman"/>
          <w:b w:val="false"/>
          <w:i w:val="false"/>
          <w:color w:val="000000"/>
          <w:sz w:val="28"/>
        </w:rPr>
        <w:t>улица Штурманская – l/l, l/2, l/3, l/5, l/6, l/7, 1/13, 1/16, 2, 3, 4, 5, 6, 7, 8, 10, 14, 15, 16/4, 17, 19;</w:t>
      </w:r>
      <w:r>
        <w:br/>
      </w:r>
      <w:r>
        <w:rPr>
          <w:rFonts w:ascii="Times New Roman"/>
          <w:b w:val="false"/>
          <w:i w:val="false"/>
          <w:color w:val="000000"/>
          <w:sz w:val="28"/>
        </w:rPr>
        <w:t xml:space="preserve">
      </w:t>
      </w:r>
      <w:r>
        <w:rPr>
          <w:rFonts w:ascii="Times New Roman"/>
          <w:b w:val="false"/>
          <w:i w:val="false"/>
          <w:color w:val="000000"/>
          <w:sz w:val="28"/>
        </w:rPr>
        <w:t>улица Камская – 3, 13, 15, 17, 23, 25, 27, 29, 31, 33, 35, 37, 39, 41, 43, 45, 47, 49, 51, 53, 55, 57, 59, 61, 65, 67, 69, 71, 73, 75, 77, 79, 81;</w:t>
      </w:r>
      <w:r>
        <w:br/>
      </w:r>
      <w:r>
        <w:rPr>
          <w:rFonts w:ascii="Times New Roman"/>
          <w:b w:val="false"/>
          <w:i w:val="false"/>
          <w:color w:val="000000"/>
          <w:sz w:val="28"/>
        </w:rPr>
        <w:t xml:space="preserve">
      </w:t>
      </w:r>
      <w:r>
        <w:rPr>
          <w:rFonts w:ascii="Times New Roman"/>
          <w:b w:val="false"/>
          <w:i w:val="false"/>
          <w:color w:val="000000"/>
          <w:sz w:val="28"/>
        </w:rPr>
        <w:t>переулок Камский – 1, 2, 2а-1, 2а-2, 3, 4, 4а, 5, 6, 6а, 7, 8;</w:t>
      </w:r>
      <w:r>
        <w:br/>
      </w:r>
      <w:r>
        <w:rPr>
          <w:rFonts w:ascii="Times New Roman"/>
          <w:b w:val="false"/>
          <w:i w:val="false"/>
          <w:color w:val="000000"/>
          <w:sz w:val="28"/>
        </w:rPr>
        <w:t xml:space="preserve">
      </w:t>
      </w:r>
      <w:r>
        <w:rPr>
          <w:rFonts w:ascii="Times New Roman"/>
          <w:b w:val="false"/>
          <w:i w:val="false"/>
          <w:color w:val="000000"/>
          <w:sz w:val="28"/>
        </w:rPr>
        <w:t>улица Орская – 1, 2, 3, 4, 5, 6, 7, 8, 9, 10, 11, 12, 13, 13/1, 14, 15, 16, 17, 18, 19, 19а, 20, 21, 22, 23, 24, 25, 26, 27, 27а, 27б, 28, 29, 29б, 30, 31, 31а, 31б, 32, 33, 34, 35, 36, 37;</w:t>
      </w:r>
      <w:r>
        <w:br/>
      </w:r>
      <w:r>
        <w:rPr>
          <w:rFonts w:ascii="Times New Roman"/>
          <w:b w:val="false"/>
          <w:i w:val="false"/>
          <w:color w:val="000000"/>
          <w:sz w:val="28"/>
        </w:rPr>
        <w:t xml:space="preserve">
      </w:t>
      </w:r>
      <w:r>
        <w:rPr>
          <w:rFonts w:ascii="Times New Roman"/>
          <w:b w:val="false"/>
          <w:i w:val="false"/>
          <w:color w:val="000000"/>
          <w:sz w:val="28"/>
        </w:rPr>
        <w:t>улица Нефтебаза – 1, 2, 3, 4, 5, 6, 7;</w:t>
      </w:r>
      <w:r>
        <w:br/>
      </w:r>
      <w:r>
        <w:rPr>
          <w:rFonts w:ascii="Times New Roman"/>
          <w:b w:val="false"/>
          <w:i w:val="false"/>
          <w:color w:val="000000"/>
          <w:sz w:val="28"/>
        </w:rPr>
        <w:t xml:space="preserve">
      </w:t>
      </w:r>
      <w:r>
        <w:rPr>
          <w:rFonts w:ascii="Times New Roman"/>
          <w:b w:val="false"/>
          <w:i w:val="false"/>
          <w:color w:val="000000"/>
          <w:sz w:val="28"/>
        </w:rPr>
        <w:t>переулок Добровольный – 1, 1а, 1б, 2, 2а, 3, 4, 5, 6, 7, 8, 9, 10, 11, 12, 13;</w:t>
      </w:r>
      <w:r>
        <w:br/>
      </w:r>
      <w:r>
        <w:rPr>
          <w:rFonts w:ascii="Times New Roman"/>
          <w:b w:val="false"/>
          <w:i w:val="false"/>
          <w:color w:val="000000"/>
          <w:sz w:val="28"/>
        </w:rPr>
        <w:t xml:space="preserve">
      </w:t>
      </w:r>
      <w:r>
        <w:rPr>
          <w:rFonts w:ascii="Times New Roman"/>
          <w:b w:val="false"/>
          <w:i w:val="false"/>
          <w:color w:val="000000"/>
          <w:sz w:val="28"/>
        </w:rPr>
        <w:t>переулок Стартовый – 1, 2, 3, 3/1, 4, 5, 6, 7, 8;</w:t>
      </w:r>
      <w:r>
        <w:br/>
      </w:r>
      <w:r>
        <w:rPr>
          <w:rFonts w:ascii="Times New Roman"/>
          <w:b w:val="false"/>
          <w:i w:val="false"/>
          <w:color w:val="000000"/>
          <w:sz w:val="28"/>
        </w:rPr>
        <w:t xml:space="preserve">
      </w:t>
      </w:r>
      <w:r>
        <w:rPr>
          <w:rFonts w:ascii="Times New Roman"/>
          <w:b w:val="false"/>
          <w:i w:val="false"/>
          <w:color w:val="000000"/>
          <w:sz w:val="28"/>
        </w:rPr>
        <w:t>переулок Изыскательский – 1, 2, 3, 4, 5, 6, 7, 8, 9, 10, 11;</w:t>
      </w:r>
      <w:r>
        <w:br/>
      </w:r>
      <w:r>
        <w:rPr>
          <w:rFonts w:ascii="Times New Roman"/>
          <w:b w:val="false"/>
          <w:i w:val="false"/>
          <w:color w:val="000000"/>
          <w:sz w:val="28"/>
        </w:rPr>
        <w:t xml:space="preserve">
      </w:t>
      </w:r>
      <w:r>
        <w:rPr>
          <w:rFonts w:ascii="Times New Roman"/>
          <w:b w:val="false"/>
          <w:i w:val="false"/>
          <w:color w:val="000000"/>
          <w:sz w:val="28"/>
        </w:rPr>
        <w:t>переулок Товарищеский – 1, 2, 3, 4, 5, 6, 7, 8, 9, 10, 11, 12;</w:t>
      </w:r>
      <w:r>
        <w:br/>
      </w:r>
      <w:r>
        <w:rPr>
          <w:rFonts w:ascii="Times New Roman"/>
          <w:b w:val="false"/>
          <w:i w:val="false"/>
          <w:color w:val="000000"/>
          <w:sz w:val="28"/>
        </w:rPr>
        <w:t xml:space="preserve">
      </w:t>
      </w:r>
      <w:r>
        <w:rPr>
          <w:rFonts w:ascii="Times New Roman"/>
          <w:b w:val="false"/>
          <w:i w:val="false"/>
          <w:color w:val="000000"/>
          <w:sz w:val="28"/>
        </w:rPr>
        <w:t>переулок Общественный – 1, 2, 3, 4, 5, 6, 7, 8, 9, 10, 11, 12, 13, 14, 15, 16;</w:t>
      </w:r>
      <w:r>
        <w:br/>
      </w:r>
      <w:r>
        <w:rPr>
          <w:rFonts w:ascii="Times New Roman"/>
          <w:b w:val="false"/>
          <w:i w:val="false"/>
          <w:color w:val="000000"/>
          <w:sz w:val="28"/>
        </w:rPr>
        <w:t xml:space="preserve">
      </w:t>
      </w:r>
      <w:r>
        <w:rPr>
          <w:rFonts w:ascii="Times New Roman"/>
          <w:b w:val="false"/>
          <w:i w:val="false"/>
          <w:color w:val="000000"/>
          <w:sz w:val="28"/>
        </w:rPr>
        <w:t>переулок Очередной – 1, 2, 3, 4, 5, 6, 7, 8, 9, 10, 11;</w:t>
      </w:r>
      <w:r>
        <w:br/>
      </w:r>
      <w:r>
        <w:rPr>
          <w:rFonts w:ascii="Times New Roman"/>
          <w:b w:val="false"/>
          <w:i w:val="false"/>
          <w:color w:val="000000"/>
          <w:sz w:val="28"/>
        </w:rPr>
        <w:t xml:space="preserve">
      </w:t>
      </w:r>
      <w:r>
        <w:rPr>
          <w:rFonts w:ascii="Times New Roman"/>
          <w:b w:val="false"/>
          <w:i w:val="false"/>
          <w:color w:val="000000"/>
          <w:sz w:val="28"/>
        </w:rPr>
        <w:t>улица Курмангазы – 35, 37, 39, 41, 43, 45, 47, 48, 49, 50, 51, 52, 53, 54, 55, 56, 57, 58, 59, 60, 61, 62, 63, 64, 65, 66, 67, 68, 69, 70, 71, 72, 73, 74, 76, 77, 78, 79, 80, 81, 82, 83, 84, 85, 86, 87, 88, 90, 91, 92, 93, 94, 95, 96, 97, 98, 99, 100, 101, 102, 103, 104, 105, 106, 107, 108, 109, 110, 111, 112, 113, 114, 115, 116, 117, 119, 120, 121, 122, 123, 124, 125, 126, 127, 128, 129, 130, 131, 132, 133, 134, 135, 136, 137, 138, 139, 140, 141, 142, 143, 144, 145, 146, 147, 148, 149, 150, 151, 152, 153, 154, 155, 156;</w:t>
      </w:r>
      <w:r>
        <w:br/>
      </w:r>
      <w:r>
        <w:rPr>
          <w:rFonts w:ascii="Times New Roman"/>
          <w:b w:val="false"/>
          <w:i w:val="false"/>
          <w:color w:val="000000"/>
          <w:sz w:val="28"/>
        </w:rPr>
        <w:t xml:space="preserve">
      </w:t>
      </w:r>
      <w:r>
        <w:rPr>
          <w:rFonts w:ascii="Times New Roman"/>
          <w:b w:val="false"/>
          <w:i w:val="false"/>
          <w:color w:val="000000"/>
          <w:sz w:val="28"/>
        </w:rPr>
        <w:t>микрорайон Алтын Арка – 6, 8, 10, 11, 12, 17.</w:t>
      </w:r>
    </w:p>
    <w:bookmarkEnd w:id="8"/>
    <w:bookmarkStart w:name="z66" w:id="9"/>
    <w:p>
      <w:pPr>
        <w:spacing w:after="0"/>
        <w:ind w:left="0"/>
        <w:jc w:val="left"/>
      </w:pPr>
      <w:r>
        <w:rPr>
          <w:rFonts w:ascii="Times New Roman"/>
          <w:b/>
          <w:i w:val="false"/>
          <w:color w:val="000000"/>
        </w:rPr>
        <w:t xml:space="preserve"> Избирательный участок № 29</w:t>
      </w:r>
    </w:p>
    <w:bookmarkEnd w:id="9"/>
    <w:bookmarkStart w:name="z67" w:id="10"/>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№2" управления образования Карагандинской области, улица Колодезная, 9.</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Гоголя – 77, 79, 81, 87, 97, 101, 103а, 105, 107, 109, 111, 113, 115, 117, 119, 121;</w:t>
      </w:r>
      <w:r>
        <w:br/>
      </w:r>
      <w:r>
        <w:rPr>
          <w:rFonts w:ascii="Times New Roman"/>
          <w:b w:val="false"/>
          <w:i w:val="false"/>
          <w:color w:val="000000"/>
          <w:sz w:val="28"/>
        </w:rPr>
        <w:t xml:space="preserve">
      </w:t>
      </w:r>
      <w:r>
        <w:rPr>
          <w:rFonts w:ascii="Times New Roman"/>
          <w:b w:val="false"/>
          <w:i w:val="false"/>
          <w:color w:val="000000"/>
          <w:sz w:val="28"/>
        </w:rPr>
        <w:t>улица Керамическая – 61, 63, 65, 67, 69, 71, 73, 75, 77, 79, 81, 82, 83, 85, 85/1, 86а, 87, 88, 89, 89а, 90, 91, 92, 93, 94, 95, 96, 97, 98, 99, 100, 101, 102, 103, 104, 105, 106, 107, 108, 109, 110, 111, 112, 113, 114, 115, 116, 117, 118, 119, 120, 121, 122, 123, 124, 125, 126, 127, 128, 129, 130, 131, 132, 133, 134, 135, 136, 137, 138, 139, 140, 142, 144, 144-1, 144-2, 146, 148, 150, 152, 152а;</w:t>
      </w:r>
      <w:r>
        <w:br/>
      </w:r>
      <w:r>
        <w:rPr>
          <w:rFonts w:ascii="Times New Roman"/>
          <w:b w:val="false"/>
          <w:i w:val="false"/>
          <w:color w:val="000000"/>
          <w:sz w:val="28"/>
        </w:rPr>
        <w:t xml:space="preserve">
      </w:t>
      </w:r>
      <w:r>
        <w:rPr>
          <w:rFonts w:ascii="Times New Roman"/>
          <w:b w:val="false"/>
          <w:i w:val="false"/>
          <w:color w:val="000000"/>
          <w:sz w:val="28"/>
        </w:rPr>
        <w:t>улица Вавилова – 2, 3, 4, 5, 6, 7, 8, 9, 10, 11, 12, 13, 14, 15, 16, 17, 18, 19, 20, 21, 22, 22а, 23, 24, 25, 26, 27, 28, 29, 30, 31, 32, 33, 34, 35, 36, 37, 38, 39, 40, 41, 42, 43, 44, 45, 46, 47, 48, 51, 52, 54, 56, 58, 60, 62, 64, 66, 68, 70, 72, 74, 76, 78, 80, 82, 84, 86, 88, 90, 92, 94, 96, 98, 100;</w:t>
      </w:r>
      <w:r>
        <w:br/>
      </w:r>
      <w:r>
        <w:rPr>
          <w:rFonts w:ascii="Times New Roman"/>
          <w:b w:val="false"/>
          <w:i w:val="false"/>
          <w:color w:val="000000"/>
          <w:sz w:val="28"/>
        </w:rPr>
        <w:t xml:space="preserve">
      </w:t>
      </w:r>
      <w:r>
        <w:rPr>
          <w:rFonts w:ascii="Times New Roman"/>
          <w:b w:val="false"/>
          <w:i w:val="false"/>
          <w:color w:val="000000"/>
          <w:sz w:val="28"/>
        </w:rPr>
        <w:t xml:space="preserve">улица Космонавтов – 1, 2, 2а, 3, 4, 5, 6, 6а, 7, 8, 9, 10, 11,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r>
        <w:br/>
      </w:r>
      <w:r>
        <w:rPr>
          <w:rFonts w:ascii="Times New Roman"/>
          <w:b w:val="false"/>
          <w:i w:val="false"/>
          <w:color w:val="000000"/>
          <w:sz w:val="28"/>
        </w:rPr>
        <w:t xml:space="preserve">
      </w:t>
      </w:r>
      <w:r>
        <w:rPr>
          <w:rFonts w:ascii="Times New Roman"/>
          <w:b w:val="false"/>
          <w:i w:val="false"/>
          <w:color w:val="000000"/>
          <w:sz w:val="28"/>
        </w:rPr>
        <w:t>улица Джалиля – 1, 2, 3, 4, 5, 5б, 5в, 5г, 6, 7, 8, 9, 10, 11, 12, 13, 14, 15, 16, 17, 17а, 18, 19, 20, 21, 22, 23, 24, 25, 26, 27, 28, 29, 30, 31, 32, 33, 34, 35, 36, 37, 38, 39, 40, 41, 42, 43, 44, 45, 46, 47, 48, 49, 50, 51, 52, 53, 55, 57, 59, 61, 63, 65, 67, 69, 71, 73, 75, 77;</w:t>
      </w:r>
      <w:r>
        <w:br/>
      </w:r>
      <w:r>
        <w:rPr>
          <w:rFonts w:ascii="Times New Roman"/>
          <w:b w:val="false"/>
          <w:i w:val="false"/>
          <w:color w:val="000000"/>
          <w:sz w:val="28"/>
        </w:rPr>
        <w:t xml:space="preserve">
      </w:t>
      </w:r>
      <w:r>
        <w:rPr>
          <w:rFonts w:ascii="Times New Roman"/>
          <w:b w:val="false"/>
          <w:i w:val="false"/>
          <w:color w:val="000000"/>
          <w:sz w:val="28"/>
        </w:rPr>
        <w:t>улица Высоковольтная – 1, 1а, 1б, 1в, 2, 2а, 3, 3/2, 4, 5, 6, 7, 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r>
        <w:br/>
      </w:r>
      <w:r>
        <w:rPr>
          <w:rFonts w:ascii="Times New Roman"/>
          <w:b w:val="false"/>
          <w:i w:val="false"/>
          <w:color w:val="000000"/>
          <w:sz w:val="28"/>
        </w:rPr>
        <w:t xml:space="preserve">
      </w:t>
      </w:r>
      <w:r>
        <w:rPr>
          <w:rFonts w:ascii="Times New Roman"/>
          <w:b w:val="false"/>
          <w:i w:val="false"/>
          <w:color w:val="000000"/>
          <w:sz w:val="28"/>
        </w:rPr>
        <w:t>улица Нерчинская – 1, 1а, 1б, 2, 3, 4, 5, 6, 7, 7/2, 7а, 8, 9, 10, 10/1, 10/2, 11, 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r>
        <w:br/>
      </w:r>
      <w:r>
        <w:rPr>
          <w:rFonts w:ascii="Times New Roman"/>
          <w:b w:val="false"/>
          <w:i w:val="false"/>
          <w:color w:val="000000"/>
          <w:sz w:val="28"/>
        </w:rPr>
        <w:t xml:space="preserve">
      </w:t>
      </w:r>
      <w:r>
        <w:rPr>
          <w:rFonts w:ascii="Times New Roman"/>
          <w:b w:val="false"/>
          <w:i w:val="false"/>
          <w:color w:val="000000"/>
          <w:sz w:val="28"/>
        </w:rPr>
        <w:t>улица Черкасская – 1, 1а, 1б, 2, 3, 3а, 4, 5, 6, 7, 8, 9, 10, 10а, 11, 12, 13, 14, 15, 16, 17, 18, 19, 20, 21, 22, 23, 24, 25, 26, 27, 28, 29, 30, 31, 32, 33, 34, 35, 36, 37, 38, 39, 39а, 40, 41, 42, 42б, 43, 44, 45, 46, 47, 48, 49, 50, 51, 52, 53, 54, 55, 56, 57, 58, 59, 60, 61, 61а, 62, 63, 64, 65, 66, 67, 68, 68а, 69, 70, 71, 72, 73, 74, 75, 76, 77, 78, 79, 80, 81, 82, 83, 84, 85, 86, 87, 88, 89, 90, 91, 92, 93, 94, 95, 96, 97, 98, 99, 100, 101, 102, 103, 104, 105, 106, 107, 108, 109, 110, 111, 112, 113, 114, 115, 116, 117, 118, 119, 120, 121, 122;</w:t>
      </w:r>
      <w:r>
        <w:br/>
      </w:r>
      <w:r>
        <w:rPr>
          <w:rFonts w:ascii="Times New Roman"/>
          <w:b w:val="false"/>
          <w:i w:val="false"/>
          <w:color w:val="000000"/>
          <w:sz w:val="28"/>
        </w:rPr>
        <w:t xml:space="preserve">
      </w:t>
      </w:r>
      <w:r>
        <w:rPr>
          <w:rFonts w:ascii="Times New Roman"/>
          <w:b w:val="false"/>
          <w:i w:val="false"/>
          <w:color w:val="000000"/>
          <w:sz w:val="28"/>
        </w:rPr>
        <w:t>улица Ярославская – 1, 1а, 1б, 1/3, 2, 3, 4, 5, 6, 7, 7/1, 8, 9, 10, 11, 12, 13, 13а, 14, 15, 16, 17, 18, 19, 20, 21, 22, 23, 24, 25, 26, 27, 28, 29, 30, 31, 31-1, 32, 33, 34, 35, 36, 37, 38, 39, 40, 41, 42, 43, 44, 45, 46, 47, 48, 49, 50, 51, 52, 53, 54, 55, 56, 57, 58, 59, 60, 61, 62, 63, 64, 65, 66, 67, 68, 69, 70, 72;</w:t>
      </w:r>
      <w:r>
        <w:br/>
      </w:r>
      <w:r>
        <w:rPr>
          <w:rFonts w:ascii="Times New Roman"/>
          <w:b w:val="false"/>
          <w:i w:val="false"/>
          <w:color w:val="000000"/>
          <w:sz w:val="28"/>
        </w:rPr>
        <w:t xml:space="preserve">
      </w:t>
      </w:r>
      <w:r>
        <w:rPr>
          <w:rFonts w:ascii="Times New Roman"/>
          <w:b w:val="false"/>
          <w:i w:val="false"/>
          <w:color w:val="000000"/>
          <w:sz w:val="28"/>
        </w:rPr>
        <w:t>улица Кустанайская – 1, 1а, 1б, 2, 3, 4, 5, 6, 7, 8, 9, 10, 11, 12, 13, 14, 15, 16, 17, 18, 19, 20, 21, 21-1, 22, 23, 24, 25, 26, 27, 28, 29, 30, 31, 32, 33, 34, 35, 36, 37, 38, 39, 40, 41, 42, 43, 44, 45, 46, 47, 48, 49, 50;</w:t>
      </w:r>
      <w:r>
        <w:br/>
      </w:r>
      <w:r>
        <w:rPr>
          <w:rFonts w:ascii="Times New Roman"/>
          <w:b w:val="false"/>
          <w:i w:val="false"/>
          <w:color w:val="000000"/>
          <w:sz w:val="28"/>
        </w:rPr>
        <w:t xml:space="preserve">
      </w:t>
      </w:r>
      <w:r>
        <w:rPr>
          <w:rFonts w:ascii="Times New Roman"/>
          <w:b w:val="false"/>
          <w:i w:val="false"/>
          <w:color w:val="000000"/>
          <w:sz w:val="28"/>
        </w:rPr>
        <w:t>переулок Кустанайский – 1, 1а, 1б, 2, 3, 4, 5, 6, 6/1, 6/2, 7, 8, 8/1, 8/2, 9, 10, 11, 12, 13, 14, 14а, 15, 16, 17, 18, 19, 20, 21, 22, 23, 24, 25, 26, 27, 28, 29, 30, 31, 32, 33, 34, 35, 36, 37, 38, 39, 40, 41, 42, 43, 44, 45, 46, 47, 48, 49, 50;</w:t>
      </w:r>
      <w:r>
        <w:br/>
      </w:r>
      <w:r>
        <w:rPr>
          <w:rFonts w:ascii="Times New Roman"/>
          <w:b w:val="false"/>
          <w:i w:val="false"/>
          <w:color w:val="000000"/>
          <w:sz w:val="28"/>
        </w:rPr>
        <w:t xml:space="preserve">
      </w:t>
      </w:r>
      <w:r>
        <w:rPr>
          <w:rFonts w:ascii="Times New Roman"/>
          <w:b w:val="false"/>
          <w:i w:val="false"/>
          <w:color w:val="000000"/>
          <w:sz w:val="28"/>
        </w:rPr>
        <w:t>улица Рыбная – 92, 94, 97, 98, 99, 100, 101, 102, 103, 104, 105, 106, 107, 108, 109, 110, 111, 112, 113, 114, 115, 116, 117, 118, 119, 120, 121, 122, 123, 124, 124-1;</w:t>
      </w:r>
      <w:r>
        <w:br/>
      </w:r>
      <w:r>
        <w:rPr>
          <w:rFonts w:ascii="Times New Roman"/>
          <w:b w:val="false"/>
          <w:i w:val="false"/>
          <w:color w:val="000000"/>
          <w:sz w:val="28"/>
        </w:rPr>
        <w:t xml:space="preserve">
      </w:t>
      </w:r>
      <w:r>
        <w:rPr>
          <w:rFonts w:ascii="Times New Roman"/>
          <w:b w:val="false"/>
          <w:i w:val="false"/>
          <w:color w:val="000000"/>
          <w:sz w:val="28"/>
        </w:rPr>
        <w:t>улица Белорусская – 1, 1а, 1б, 2, 3, За,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r>
        <w:br/>
      </w:r>
      <w:r>
        <w:rPr>
          <w:rFonts w:ascii="Times New Roman"/>
          <w:b w:val="false"/>
          <w:i w:val="false"/>
          <w:color w:val="000000"/>
          <w:sz w:val="28"/>
        </w:rPr>
        <w:t xml:space="preserve">
      </w:t>
      </w:r>
      <w:r>
        <w:rPr>
          <w:rFonts w:ascii="Times New Roman"/>
          <w:b w:val="false"/>
          <w:i w:val="false"/>
          <w:color w:val="000000"/>
          <w:sz w:val="28"/>
        </w:rPr>
        <w:t>улица Кувская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49а, 50, 50а, 51, 52, 52/2, 52а, 52б, 53, 53а, 54, 54а, 55, 56, 56а, 56а-1, 56б, 56б-1, 57, 58, 58а, 58а/1, 59, 60, 61, 62, 63, 64, 65, 65а, 66, 67, 68, 69, 70, 70а, 71, 72, 73, 74, 76;</w:t>
      </w:r>
      <w:r>
        <w:br/>
      </w:r>
      <w:r>
        <w:rPr>
          <w:rFonts w:ascii="Times New Roman"/>
          <w:b w:val="false"/>
          <w:i w:val="false"/>
          <w:color w:val="000000"/>
          <w:sz w:val="28"/>
        </w:rPr>
        <w:t xml:space="preserve">
      </w:t>
      </w:r>
      <w:r>
        <w:rPr>
          <w:rFonts w:ascii="Times New Roman"/>
          <w:b w:val="false"/>
          <w:i w:val="false"/>
          <w:color w:val="000000"/>
          <w:sz w:val="28"/>
        </w:rPr>
        <w:t>улица Гарибальди – 1, 1а, 1б, 2, 3, 3а, 4, 4а, 5, 5а, 6, 7, 7а, 8, 9, 10, 11, 12, 12а, 12б, 13, 14, 14а, 15, 16, 17, 17а, 18, 19, 19а, 20, 21, 22, 23, 24, 24б, 25, 26, 27, 28, 29, 30, 31, 32, 32а, 33, 34, 34а, 35, 36, 37, 38, 39, 40, 40/1, 41, 42, 42/1, 42а, 43, 44, 44а, 45, 45а, 46, 47, 48, 49, 50, 50/1, 51, 52, 52б, 53, 54, 55, 55а, 56, 57, 58, 58а, 59, 60, 61, 62, 63, 64, 64а;</w:t>
      </w:r>
      <w:r>
        <w:br/>
      </w:r>
      <w:r>
        <w:rPr>
          <w:rFonts w:ascii="Times New Roman"/>
          <w:b w:val="false"/>
          <w:i w:val="false"/>
          <w:color w:val="000000"/>
          <w:sz w:val="28"/>
        </w:rPr>
        <w:t xml:space="preserve">
      </w:t>
      </w:r>
      <w:r>
        <w:rPr>
          <w:rFonts w:ascii="Times New Roman"/>
          <w:b w:val="false"/>
          <w:i w:val="false"/>
          <w:color w:val="000000"/>
          <w:sz w:val="28"/>
        </w:rPr>
        <w:t>улица Мельничная – 3, 5, 6, 7, 8, 9, 10, 11, 11/2, 13, 14, 15, 16, 17, 18, 19, 20, 21, 21/1, 21/3, 23, 25, 27, 27б, 29, 31, 33, 35, 37, 37/2, 57;</w:t>
      </w:r>
      <w:r>
        <w:br/>
      </w:r>
      <w:r>
        <w:rPr>
          <w:rFonts w:ascii="Times New Roman"/>
          <w:b w:val="false"/>
          <w:i w:val="false"/>
          <w:color w:val="000000"/>
          <w:sz w:val="28"/>
        </w:rPr>
        <w:t xml:space="preserve">
      </w:t>
      </w:r>
      <w:r>
        <w:rPr>
          <w:rFonts w:ascii="Times New Roman"/>
          <w:b w:val="false"/>
          <w:i w:val="false"/>
          <w:color w:val="000000"/>
          <w:sz w:val="28"/>
        </w:rPr>
        <w:t>улица Кондитерская – 75, 75а, 77, 78, 78а, 79, 80, 81, 82, 83, 84, 85, 86, 87, 88, 89, 90, 91, 92, 93, 94, 95, 96, 97, 98, 99, 100, 101, 102, 103, 104, 105, 106, 106а, 107, 108, 108а, 109, 110, 111, 112, 113, 114, 115, 116, 117, 118, 119, 120, 121, 122, 123, 124;</w:t>
      </w:r>
      <w:r>
        <w:br/>
      </w:r>
      <w:r>
        <w:rPr>
          <w:rFonts w:ascii="Times New Roman"/>
          <w:b w:val="false"/>
          <w:i w:val="false"/>
          <w:color w:val="000000"/>
          <w:sz w:val="28"/>
        </w:rPr>
        <w:t xml:space="preserve">
      </w:t>
      </w:r>
      <w:r>
        <w:rPr>
          <w:rFonts w:ascii="Times New Roman"/>
          <w:b w:val="false"/>
          <w:i w:val="false"/>
          <w:color w:val="000000"/>
          <w:sz w:val="28"/>
        </w:rPr>
        <w:t>улица Самаркандская – 1, 1а, 2, 2б, 3, 4, 5, 6, 7, 8, 9, 10, 11, 12, 13, 14, 15, 16, 17, 18, 19, 20, 21, 22, 23, 23а, 24, 25, 26, 27, 28, 29, 30, 31, 32, 33, 34, 35, 36, 37, 38, 39, 40, 41, 42, 43, 44, 45, 46, 47, 48, 49, 50, 51;</w:t>
      </w:r>
      <w:r>
        <w:br/>
      </w:r>
      <w:r>
        <w:rPr>
          <w:rFonts w:ascii="Times New Roman"/>
          <w:b w:val="false"/>
          <w:i w:val="false"/>
          <w:color w:val="000000"/>
          <w:sz w:val="28"/>
        </w:rPr>
        <w:t xml:space="preserve">
      </w:t>
      </w:r>
      <w:r>
        <w:rPr>
          <w:rFonts w:ascii="Times New Roman"/>
          <w:b w:val="false"/>
          <w:i w:val="false"/>
          <w:color w:val="000000"/>
          <w:sz w:val="28"/>
        </w:rPr>
        <w:t>улица Зональная – 81/4.</w:t>
      </w:r>
    </w:p>
    <w:bookmarkEnd w:id="10"/>
    <w:bookmarkStart w:name="z88" w:id="11"/>
    <w:p>
      <w:pPr>
        <w:spacing w:after="0"/>
        <w:ind w:left="0"/>
        <w:jc w:val="left"/>
      </w:pPr>
      <w:r>
        <w:rPr>
          <w:rFonts w:ascii="Times New Roman"/>
          <w:b/>
          <w:i w:val="false"/>
          <w:color w:val="000000"/>
        </w:rPr>
        <w:t xml:space="preserve"> Избирательный участок № 30</w:t>
      </w:r>
    </w:p>
    <w:bookmarkEnd w:id="11"/>
    <w:bookmarkStart w:name="z89" w:id="12"/>
    <w:p>
      <w:pPr>
        <w:spacing w:after="0"/>
        <w:ind w:left="0"/>
        <w:jc w:val="both"/>
      </w:pPr>
      <w:r>
        <w:rPr>
          <w:rFonts w:ascii="Times New Roman"/>
          <w:b w:val="false"/>
          <w:i w:val="false"/>
          <w:color w:val="000000"/>
          <w:sz w:val="28"/>
        </w:rPr>
        <w:t>
      Центр: Коммунальное государственное учреждение "Областной казахско-турецкий лицей-интернат для одаренных детей №2" управления образования Карагандинской области, улица Колодезная, 9.</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Балхашская – 64, 66, 70, 72, 74, 74а, 76, 77, 78, 78/2, 79, 80, 80/2, 81, 82, 82/1, 83, 84, 85, 86, 87, 88, 89, 90, 91, 92, 93, 94, 95, 96, 97, 98, 99, 100, 101, 102, 103, 104, 105, 106, 106a, 106б, 107, 108, 108a, 109, 110, 111, 113, 115, 117, 119, 121, 123, 125, 127, 129, 131, 133, 133а, 133б, 133/2, 135, 137, 139, 141, 143, 145, 147, 149;</w:t>
      </w:r>
      <w:r>
        <w:br/>
      </w:r>
      <w:r>
        <w:rPr>
          <w:rFonts w:ascii="Times New Roman"/>
          <w:b w:val="false"/>
          <w:i w:val="false"/>
          <w:color w:val="000000"/>
          <w:sz w:val="28"/>
        </w:rPr>
        <w:t xml:space="preserve">
      </w:t>
      </w:r>
      <w:r>
        <w:rPr>
          <w:rFonts w:ascii="Times New Roman"/>
          <w:b w:val="false"/>
          <w:i w:val="false"/>
          <w:color w:val="000000"/>
          <w:sz w:val="28"/>
        </w:rPr>
        <w:t>улица Зональная – 79, 81, 83, 87, 89, 91, 93, 95;</w:t>
      </w:r>
      <w:r>
        <w:br/>
      </w:r>
      <w:r>
        <w:rPr>
          <w:rFonts w:ascii="Times New Roman"/>
          <w:b w:val="false"/>
          <w:i w:val="false"/>
          <w:color w:val="000000"/>
          <w:sz w:val="28"/>
        </w:rPr>
        <w:t xml:space="preserve">
      </w:t>
      </w:r>
      <w:r>
        <w:rPr>
          <w:rFonts w:ascii="Times New Roman"/>
          <w:b w:val="false"/>
          <w:i w:val="false"/>
          <w:color w:val="000000"/>
          <w:sz w:val="28"/>
        </w:rPr>
        <w:t>улица Тургенева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r>
        <w:br/>
      </w:r>
      <w:r>
        <w:rPr>
          <w:rFonts w:ascii="Times New Roman"/>
          <w:b w:val="false"/>
          <w:i w:val="false"/>
          <w:color w:val="000000"/>
          <w:sz w:val="28"/>
        </w:rPr>
        <w:t xml:space="preserve">
      </w:t>
      </w:r>
      <w:r>
        <w:rPr>
          <w:rFonts w:ascii="Times New Roman"/>
          <w:b w:val="false"/>
          <w:i w:val="false"/>
          <w:color w:val="000000"/>
          <w:sz w:val="28"/>
        </w:rPr>
        <w:t>улица Чехова – 1, 2, 3, 4, 5, 6, 7, 8, 9, 10, 11, 12, 13, 14, 14а, 15, 16, 16а, 17, 18, 19, 20, 21, 22, 23, 23а, 24, 25, 26, 27, 28, 29, 30, 31, 32, 33, 34, 35, 36, 37, 38, 39, 40, 41, 42, 43, 44, 45, 46, 47, 48, 49, 50, 51, 52, 53, 54, 55, 56, 57, 58, 59, 60, 61, 62, 63, 63а, 64, 65, 66, 67, 68, 69, 70, 71, 72, 73, 74, 75, 77, 79, 81;</w:t>
      </w:r>
      <w:r>
        <w:br/>
      </w:r>
      <w:r>
        <w:rPr>
          <w:rFonts w:ascii="Times New Roman"/>
          <w:b w:val="false"/>
          <w:i w:val="false"/>
          <w:color w:val="000000"/>
          <w:sz w:val="28"/>
        </w:rPr>
        <w:t xml:space="preserve">
      </w:t>
      </w:r>
      <w:r>
        <w:rPr>
          <w:rFonts w:ascii="Times New Roman"/>
          <w:b w:val="false"/>
          <w:i w:val="false"/>
          <w:color w:val="000000"/>
          <w:sz w:val="28"/>
        </w:rPr>
        <w:t>улица Гончарная – 41, 43, 45, 47, 49, 51, 53, 55, 56а, 57, 58, 59, 60, 61, 62, 63, 63а, 64, 65, 66, 67, 68, 69, 70, 71, 72, 73, 74, 74а, 76, 76а, 78, 80, 81, 82, 82/1, 83, 84, 85, 86, 87, 88, 89, 90, 90/1, 92, 94, 96, 98, 100, 102, 104, 106, 108, 110, 112;</w:t>
      </w:r>
      <w:r>
        <w:br/>
      </w:r>
      <w:r>
        <w:rPr>
          <w:rFonts w:ascii="Times New Roman"/>
          <w:b w:val="false"/>
          <w:i w:val="false"/>
          <w:color w:val="000000"/>
          <w:sz w:val="28"/>
        </w:rPr>
        <w:t xml:space="preserve">
      </w:t>
      </w:r>
      <w:r>
        <w:rPr>
          <w:rFonts w:ascii="Times New Roman"/>
          <w:b w:val="false"/>
          <w:i w:val="false"/>
          <w:color w:val="000000"/>
          <w:sz w:val="28"/>
        </w:rPr>
        <w:t>улица Колодезная – 3, 3а, 3б, 3г, 4, 5, 6, 6а, 7, 8, 8а, 9, 10, 10а, 11, 12, 12а, 12б, 13, 15, 17, 18, 19, 20, 21, 22, 23, 24, 25, 26, 27, 27а, 28, 29, 30, 31, 32, 32/1, 33, 34, 35, 36, 37, 38, 39, 40, 41, 42, 43, 44, 45;</w:t>
      </w:r>
      <w:r>
        <w:br/>
      </w:r>
      <w:r>
        <w:rPr>
          <w:rFonts w:ascii="Times New Roman"/>
          <w:b w:val="false"/>
          <w:i w:val="false"/>
          <w:color w:val="000000"/>
          <w:sz w:val="28"/>
        </w:rPr>
        <w:t xml:space="preserve">
      </w:t>
      </w:r>
      <w:r>
        <w:rPr>
          <w:rFonts w:ascii="Times New Roman"/>
          <w:b w:val="false"/>
          <w:i w:val="false"/>
          <w:color w:val="000000"/>
          <w:sz w:val="28"/>
        </w:rPr>
        <w:t>улица Кирпичная – 39, 40, 40а, 41, 42, 43, 44, 45, 46, 47, 48, 49, 50, 51, 52, 53, 54, 55, 56, 57, 58, 59, 59а, 59б, 60, 61, 61б, 62, 63, 63а, 64, 65, 66, 67, 68, 68/1, 69, 70, 71, 72, 73, 74, 74а, 75, 76, 76а, 77, 77а, 78, 79, 80, 81, 83, 85, 85а, 87, 89, 91, 93, 95, 97, 99;</w:t>
      </w:r>
      <w:r>
        <w:br/>
      </w:r>
      <w:r>
        <w:rPr>
          <w:rFonts w:ascii="Times New Roman"/>
          <w:b w:val="false"/>
          <w:i w:val="false"/>
          <w:color w:val="000000"/>
          <w:sz w:val="28"/>
        </w:rPr>
        <w:t xml:space="preserve">
      </w:t>
      </w:r>
      <w:r>
        <w:rPr>
          <w:rFonts w:ascii="Times New Roman"/>
          <w:b w:val="false"/>
          <w:i w:val="false"/>
          <w:color w:val="000000"/>
          <w:sz w:val="28"/>
        </w:rPr>
        <w:t>улица Четская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r>
        <w:br/>
      </w:r>
      <w:r>
        <w:rPr>
          <w:rFonts w:ascii="Times New Roman"/>
          <w:b w:val="false"/>
          <w:i w:val="false"/>
          <w:color w:val="000000"/>
          <w:sz w:val="28"/>
        </w:rPr>
        <w:t xml:space="preserve">
      </w:t>
      </w:r>
      <w:r>
        <w:rPr>
          <w:rFonts w:ascii="Times New Roman"/>
          <w:b w:val="false"/>
          <w:i w:val="false"/>
          <w:color w:val="000000"/>
          <w:sz w:val="28"/>
        </w:rPr>
        <w:t>улица Луговая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r>
        <w:br/>
      </w:r>
      <w:r>
        <w:rPr>
          <w:rFonts w:ascii="Times New Roman"/>
          <w:b w:val="false"/>
          <w:i w:val="false"/>
          <w:color w:val="000000"/>
          <w:sz w:val="28"/>
        </w:rPr>
        <w:t xml:space="preserve">
      </w:t>
      </w:r>
      <w:r>
        <w:rPr>
          <w:rFonts w:ascii="Times New Roman"/>
          <w:b w:val="false"/>
          <w:i w:val="false"/>
          <w:color w:val="000000"/>
          <w:sz w:val="28"/>
        </w:rPr>
        <w:t>улица Волгоградская – 1, 2, 3, 4, 5, 6, 7, 8, 9, 10, 11, 12, 13, 14, 15, 16, 17, 17/1, 18, 19, 20, 21, 22, 22а, 23, 24, 25;</w:t>
      </w:r>
      <w:r>
        <w:br/>
      </w:r>
      <w:r>
        <w:rPr>
          <w:rFonts w:ascii="Times New Roman"/>
          <w:b w:val="false"/>
          <w:i w:val="false"/>
          <w:color w:val="000000"/>
          <w:sz w:val="28"/>
        </w:rPr>
        <w:t xml:space="preserve">
      </w:t>
      </w:r>
      <w:r>
        <w:rPr>
          <w:rFonts w:ascii="Times New Roman"/>
          <w:b w:val="false"/>
          <w:i w:val="false"/>
          <w:color w:val="000000"/>
          <w:sz w:val="28"/>
        </w:rPr>
        <w:t>улица Смоленская – 1, 2, 3, 4, 5, 6, 7, 8, 9, 10, 11, 12, 13, 14, 15, 16;</w:t>
      </w:r>
      <w:r>
        <w:br/>
      </w:r>
      <w:r>
        <w:rPr>
          <w:rFonts w:ascii="Times New Roman"/>
          <w:b w:val="false"/>
          <w:i w:val="false"/>
          <w:color w:val="000000"/>
          <w:sz w:val="28"/>
        </w:rPr>
        <w:t xml:space="preserve">
      </w:t>
      </w:r>
      <w:r>
        <w:rPr>
          <w:rFonts w:ascii="Times New Roman"/>
          <w:b w:val="false"/>
          <w:i w:val="false"/>
          <w:color w:val="000000"/>
          <w:sz w:val="28"/>
        </w:rPr>
        <w:t>переулок Оршанский – 1, 2, 3, 4, 5, 6, 7, 8, 9, 10, 11, 12, 13;</w:t>
      </w:r>
      <w:r>
        <w:br/>
      </w:r>
      <w:r>
        <w:rPr>
          <w:rFonts w:ascii="Times New Roman"/>
          <w:b w:val="false"/>
          <w:i w:val="false"/>
          <w:color w:val="000000"/>
          <w:sz w:val="28"/>
        </w:rPr>
        <w:t xml:space="preserve">
      </w:t>
      </w:r>
      <w:r>
        <w:rPr>
          <w:rFonts w:ascii="Times New Roman"/>
          <w:b w:val="false"/>
          <w:i w:val="false"/>
          <w:color w:val="000000"/>
          <w:sz w:val="28"/>
        </w:rPr>
        <w:t>переулок Хвойный – 1, 2, 3, 4, 5, 6, 8, 9, 10, 11, 12, 13, 14, 15, 16, 17, 18, 19, 20, 21, 22, 22а, 23, 24, 25, 26, 27, 28, 29, 30, 31, 32, 33, 34;</w:t>
      </w:r>
      <w:r>
        <w:br/>
      </w:r>
      <w:r>
        <w:rPr>
          <w:rFonts w:ascii="Times New Roman"/>
          <w:b w:val="false"/>
          <w:i w:val="false"/>
          <w:color w:val="000000"/>
          <w:sz w:val="28"/>
        </w:rPr>
        <w:t xml:space="preserve">
      </w:t>
      </w:r>
      <w:r>
        <w:rPr>
          <w:rFonts w:ascii="Times New Roman"/>
          <w:b w:val="false"/>
          <w:i w:val="false"/>
          <w:color w:val="000000"/>
          <w:sz w:val="28"/>
        </w:rPr>
        <w:t xml:space="preserve">улица Волочаевская – 32, 34, 36, 36а, 38, 40; </w:t>
      </w:r>
      <w:r>
        <w:br/>
      </w:r>
      <w:r>
        <w:rPr>
          <w:rFonts w:ascii="Times New Roman"/>
          <w:b w:val="false"/>
          <w:i w:val="false"/>
          <w:color w:val="000000"/>
          <w:sz w:val="28"/>
        </w:rPr>
        <w:t xml:space="preserve">
      </w:t>
      </w:r>
      <w:r>
        <w:rPr>
          <w:rFonts w:ascii="Times New Roman"/>
          <w:b w:val="false"/>
          <w:i w:val="false"/>
          <w:color w:val="000000"/>
          <w:sz w:val="28"/>
        </w:rPr>
        <w:t>проспект Бухар жырау – 92, 94, 96, 98, 100, 102, 104, 106, 108, 110, 112, 114, 116, 118, 120, 122, 124, 126, 128, 130, 132, 134, 136.</w:t>
      </w:r>
    </w:p>
    <w:bookmarkEnd w:id="12"/>
    <w:bookmarkStart w:name="z106" w:id="13"/>
    <w:p>
      <w:pPr>
        <w:spacing w:after="0"/>
        <w:ind w:left="0"/>
        <w:jc w:val="left"/>
      </w:pPr>
      <w:r>
        <w:rPr>
          <w:rFonts w:ascii="Times New Roman"/>
          <w:b/>
          <w:i w:val="false"/>
          <w:color w:val="000000"/>
        </w:rPr>
        <w:t xml:space="preserve"> Избирательный участок № 34</w:t>
      </w:r>
    </w:p>
    <w:bookmarkEnd w:id="13"/>
    <w:bookmarkStart w:name="z107" w:id="1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5" акимата города Караганды государственного учреждения "Отдел образования города Караганды", микрорайон Степной-1.</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Степной-2 – 1, 1/1, 1/2, 1/3, 2, 3, 3/5, 4, 4/4, 5, 28, 29, 30, 31, 32, 33, 34, 35, 36, 37, 38, 39, 40, 41, 42, 43, 44, 45, 46, 47, 48, 49, 50, 51, 52.</w:t>
      </w:r>
    </w:p>
    <w:bookmarkEnd w:id="14"/>
    <w:bookmarkStart w:name="z110" w:id="15"/>
    <w:p>
      <w:pPr>
        <w:spacing w:after="0"/>
        <w:ind w:left="0"/>
        <w:jc w:val="left"/>
      </w:pPr>
      <w:r>
        <w:rPr>
          <w:rFonts w:ascii="Times New Roman"/>
          <w:b/>
          <w:i w:val="false"/>
          <w:color w:val="000000"/>
        </w:rPr>
        <w:t xml:space="preserve"> Избирательный участок № 37</w:t>
      </w:r>
    </w:p>
    <w:bookmarkEnd w:id="15"/>
    <w:bookmarkStart w:name="z111" w:id="16"/>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Муканова, дом 41.</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Кунгей;</w:t>
      </w:r>
      <w:r>
        <w:br/>
      </w:r>
      <w:r>
        <w:rPr>
          <w:rFonts w:ascii="Times New Roman"/>
          <w:b w:val="false"/>
          <w:i w:val="false"/>
          <w:color w:val="000000"/>
          <w:sz w:val="28"/>
        </w:rPr>
        <w:t xml:space="preserve">
      </w:t>
      </w:r>
      <w:r>
        <w:rPr>
          <w:rFonts w:ascii="Times New Roman"/>
          <w:b w:val="false"/>
          <w:i w:val="false"/>
          <w:color w:val="000000"/>
          <w:sz w:val="28"/>
        </w:rPr>
        <w:t>улица Муканова – 43, жилой массив 43 участок 1, 43/9, 45/1, 45/2, 45/3, 45/4, 45/5, 45/6, 45/7, 45/8, 45/9, 45/10, 45/11, 45/12, 45/13, 45/14, 45/15, 45/16, 45/17, 45/19, 45/20, 45/21, 45/22, 45/23, 45/25, 45/27, 45/28, 45/35, 45/38, 45/40, 45/42, 45/43, 45/44, 45/45, 45/46, 45/48, 45/49, 45/50, 45/53, 45/54, 45/56, 45/57, 45/58, 45/59, 45/60, 45/61, 45/62, 45/63, 45/64, 48/18, жилой массив 55 дом 10, 57, 57а, 57б, 57/2, 59/1, жилой массив 59 дом 13, жилой массив 59 дом 13/1, 59а, 59б, 63, 80;</w:t>
      </w:r>
      <w:r>
        <w:br/>
      </w:r>
      <w:r>
        <w:rPr>
          <w:rFonts w:ascii="Times New Roman"/>
          <w:b w:val="false"/>
          <w:i w:val="false"/>
          <w:color w:val="000000"/>
          <w:sz w:val="28"/>
        </w:rPr>
        <w:t xml:space="preserve">
      </w:t>
      </w:r>
      <w:r>
        <w:rPr>
          <w:rFonts w:ascii="Times New Roman"/>
          <w:b w:val="false"/>
          <w:i w:val="false"/>
          <w:color w:val="000000"/>
          <w:sz w:val="28"/>
        </w:rPr>
        <w:t>микрорайон Гульдер-1 – 13, 14, 15, 16, 17;</w:t>
      </w:r>
      <w:r>
        <w:br/>
      </w:r>
      <w:r>
        <w:rPr>
          <w:rFonts w:ascii="Times New Roman"/>
          <w:b w:val="false"/>
          <w:i w:val="false"/>
          <w:color w:val="000000"/>
          <w:sz w:val="28"/>
        </w:rPr>
        <w:t xml:space="preserve">
      </w:t>
      </w:r>
      <w:r>
        <w:rPr>
          <w:rFonts w:ascii="Times New Roman"/>
          <w:b w:val="false"/>
          <w:i w:val="false"/>
          <w:color w:val="000000"/>
          <w:sz w:val="28"/>
        </w:rPr>
        <w:t>улица ДЭУ - 50 – 1, 2, 2а, 3, 4, 5, 6, 7, 8, 9, 10, 11, 12, 13;</w:t>
      </w:r>
      <w:r>
        <w:br/>
      </w:r>
      <w:r>
        <w:rPr>
          <w:rFonts w:ascii="Times New Roman"/>
          <w:b w:val="false"/>
          <w:i w:val="false"/>
          <w:color w:val="000000"/>
          <w:sz w:val="28"/>
        </w:rPr>
        <w:t xml:space="preserve">
      </w:t>
      </w:r>
      <w:r>
        <w:rPr>
          <w:rFonts w:ascii="Times New Roman"/>
          <w:b w:val="false"/>
          <w:i w:val="false"/>
          <w:color w:val="000000"/>
          <w:sz w:val="28"/>
        </w:rPr>
        <w:t>учетный квартал 163- строение 395, строение 45, строение 389, 2;</w:t>
      </w:r>
      <w:r>
        <w:br/>
      </w:r>
      <w:r>
        <w:rPr>
          <w:rFonts w:ascii="Times New Roman"/>
          <w:b w:val="false"/>
          <w:i w:val="false"/>
          <w:color w:val="000000"/>
          <w:sz w:val="28"/>
        </w:rPr>
        <w:t xml:space="preserve">
      </w:t>
      </w:r>
      <w:r>
        <w:rPr>
          <w:rFonts w:ascii="Times New Roman"/>
          <w:b w:val="false"/>
          <w:i w:val="false"/>
          <w:color w:val="000000"/>
          <w:sz w:val="28"/>
        </w:rPr>
        <w:t xml:space="preserve">учетный квартал 200- строение 25; </w:t>
      </w:r>
      <w:r>
        <w:br/>
      </w:r>
      <w:r>
        <w:rPr>
          <w:rFonts w:ascii="Times New Roman"/>
          <w:b w:val="false"/>
          <w:i w:val="false"/>
          <w:color w:val="000000"/>
          <w:sz w:val="28"/>
        </w:rPr>
        <w:t xml:space="preserve">
      </w:t>
      </w:r>
      <w:r>
        <w:rPr>
          <w:rFonts w:ascii="Times New Roman"/>
          <w:b w:val="false"/>
          <w:i w:val="false"/>
          <w:color w:val="000000"/>
          <w:sz w:val="28"/>
        </w:rPr>
        <w:t>учетный квартал 218- строение 50, 3, 25, 26, 50;</w:t>
      </w:r>
      <w:r>
        <w:br/>
      </w:r>
      <w:r>
        <w:rPr>
          <w:rFonts w:ascii="Times New Roman"/>
          <w:b w:val="false"/>
          <w:i w:val="false"/>
          <w:color w:val="000000"/>
          <w:sz w:val="28"/>
        </w:rPr>
        <w:t xml:space="preserve">
      </w:t>
      </w:r>
      <w:r>
        <w:rPr>
          <w:rFonts w:ascii="Times New Roman"/>
          <w:b w:val="false"/>
          <w:i w:val="false"/>
          <w:color w:val="000000"/>
          <w:sz w:val="28"/>
        </w:rPr>
        <w:t>учетный квартал 143.</w:t>
      </w:r>
    </w:p>
    <w:bookmarkEnd w:id="16"/>
    <w:bookmarkStart w:name="z121" w:id="17"/>
    <w:p>
      <w:pPr>
        <w:spacing w:after="0"/>
        <w:ind w:left="0"/>
        <w:jc w:val="left"/>
      </w:pPr>
      <w:r>
        <w:rPr>
          <w:rFonts w:ascii="Times New Roman"/>
          <w:b/>
          <w:i w:val="false"/>
          <w:color w:val="000000"/>
        </w:rPr>
        <w:t xml:space="preserve"> Избирательный участок № 43</w:t>
      </w:r>
    </w:p>
    <w:bookmarkEnd w:id="17"/>
    <w:bookmarkStart w:name="z122" w:id="1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78" акимата города Караганды государственного учреждения "Отдел образования города Караганды", улица Баженова, дом 160.</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переулок Смелый – 34, 36, 37, 38, 39, 40, 41;</w:t>
      </w:r>
      <w:r>
        <w:br/>
      </w:r>
      <w:r>
        <w:rPr>
          <w:rFonts w:ascii="Times New Roman"/>
          <w:b w:val="false"/>
          <w:i w:val="false"/>
          <w:color w:val="000000"/>
          <w:sz w:val="28"/>
        </w:rPr>
        <w:t xml:space="preserve">
      </w:t>
      </w:r>
      <w:r>
        <w:rPr>
          <w:rFonts w:ascii="Times New Roman"/>
          <w:b w:val="false"/>
          <w:i w:val="false"/>
          <w:color w:val="000000"/>
          <w:sz w:val="28"/>
        </w:rPr>
        <w:t>улица Баженова – 140, 142, 144, 145, 146, 147, 148, 149, 150, 151, 151а, 152, 152а, 153, 153а, 153б, 154, 155, 156, 157, 158, 158а, 159, 159а, 160, 161, 162, 163, 164, 165, 166, 167, 168, 169, 170, 171, 172, 173, 174, 175, 176, 177, 178, 178а, 179, 180, 181, 182, 183, 184, 185, 186, 187, 188, 189, 190, 191, 192, 193, 194, 195, 196, 197, 198, 199, 200, 201, 202, 203, 204, 205, 206, 207;</w:t>
      </w:r>
      <w:r>
        <w:br/>
      </w:r>
      <w:r>
        <w:rPr>
          <w:rFonts w:ascii="Times New Roman"/>
          <w:b w:val="false"/>
          <w:i w:val="false"/>
          <w:color w:val="000000"/>
          <w:sz w:val="28"/>
        </w:rPr>
        <w:t xml:space="preserve">
      </w:t>
      </w:r>
      <w:r>
        <w:rPr>
          <w:rFonts w:ascii="Times New Roman"/>
          <w:b w:val="false"/>
          <w:i w:val="false"/>
          <w:color w:val="000000"/>
          <w:sz w:val="28"/>
        </w:rPr>
        <w:t>улица Ветеринарная – 1, 1а, 2, 2а, 3, 4, 5, 7, 8, 8а, 9, 10, 10а, 11, 11а, 12, 12а, 13, 14, 14а, 15, 16;</w:t>
      </w:r>
      <w:r>
        <w:br/>
      </w:r>
      <w:r>
        <w:rPr>
          <w:rFonts w:ascii="Times New Roman"/>
          <w:b w:val="false"/>
          <w:i w:val="false"/>
          <w:color w:val="000000"/>
          <w:sz w:val="28"/>
        </w:rPr>
        <w:t xml:space="preserve">
      </w:t>
      </w:r>
      <w:r>
        <w:rPr>
          <w:rFonts w:ascii="Times New Roman"/>
          <w:b w:val="false"/>
          <w:i w:val="false"/>
          <w:color w:val="000000"/>
          <w:sz w:val="28"/>
        </w:rPr>
        <w:t>улица Доватора – 1, 2, 3, 3/2, 3/3, 4, 5, 6, 7, 8, 9, 10, 11, 12, 13, 14, 15, 16, 17, 18, 19, 20, 21, 22, 23, 24, 25, 26, 27, 27а, 28, 29, 30, 31;</w:t>
      </w:r>
      <w:r>
        <w:br/>
      </w:r>
      <w:r>
        <w:rPr>
          <w:rFonts w:ascii="Times New Roman"/>
          <w:b w:val="false"/>
          <w:i w:val="false"/>
          <w:color w:val="000000"/>
          <w:sz w:val="28"/>
        </w:rPr>
        <w:t xml:space="preserve">
      </w:t>
      </w:r>
      <w:r>
        <w:rPr>
          <w:rFonts w:ascii="Times New Roman"/>
          <w:b w:val="false"/>
          <w:i w:val="false"/>
          <w:color w:val="000000"/>
          <w:sz w:val="28"/>
        </w:rPr>
        <w:t xml:space="preserve">улица Западная – 85, 87, 87а, 89, 89а, 91, 93, 97а, 101, 103, 111, 113, 114, 115, 116, 117, 118, 119, 120, 121, 122, 123, 124, 125, 126, 127, 128, 130; </w:t>
      </w:r>
      <w:r>
        <w:br/>
      </w:r>
      <w:r>
        <w:rPr>
          <w:rFonts w:ascii="Times New Roman"/>
          <w:b w:val="false"/>
          <w:i w:val="false"/>
          <w:color w:val="000000"/>
          <w:sz w:val="28"/>
        </w:rPr>
        <w:t xml:space="preserve">
      </w:t>
      </w:r>
      <w:r>
        <w:rPr>
          <w:rFonts w:ascii="Times New Roman"/>
          <w:b w:val="false"/>
          <w:i w:val="false"/>
          <w:color w:val="000000"/>
          <w:sz w:val="28"/>
        </w:rPr>
        <w:t>улица 3ащитная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r>
        <w:br/>
      </w:r>
      <w:r>
        <w:rPr>
          <w:rFonts w:ascii="Times New Roman"/>
          <w:b w:val="false"/>
          <w:i w:val="false"/>
          <w:color w:val="000000"/>
          <w:sz w:val="28"/>
        </w:rPr>
        <w:t xml:space="preserve">
      </w:t>
      </w:r>
      <w:r>
        <w:rPr>
          <w:rFonts w:ascii="Times New Roman"/>
          <w:b w:val="false"/>
          <w:i w:val="false"/>
          <w:color w:val="000000"/>
          <w:sz w:val="28"/>
        </w:rPr>
        <w:t>улица Кременского – 1, 1а, 2, 2a, 3, 4, 5, 6, 7, 8, 8a, 9, 10, 10a, 11, 11а, 12, 12a, 13, 14, 15, 16, 16a, 17, 18, 18a, 18б, 19, 20, 20а, 21;</w:t>
      </w:r>
      <w:r>
        <w:br/>
      </w:r>
      <w:r>
        <w:rPr>
          <w:rFonts w:ascii="Times New Roman"/>
          <w:b w:val="false"/>
          <w:i w:val="false"/>
          <w:color w:val="000000"/>
          <w:sz w:val="28"/>
        </w:rPr>
        <w:t xml:space="preserve">
      </w:t>
      </w:r>
      <w:r>
        <w:rPr>
          <w:rFonts w:ascii="Times New Roman"/>
          <w:b w:val="false"/>
          <w:i w:val="false"/>
          <w:color w:val="000000"/>
          <w:sz w:val="28"/>
        </w:rPr>
        <w:t xml:space="preserve">улица Коцюбинского – 1, 3, 5, 7, 9, 11, 13, 15, 17, 19, 21, 23, 25, 27, 31, 33, 35, 35а, 37, 37а, 39, 39а, 41, 41а, 43, 45; </w:t>
      </w:r>
      <w:r>
        <w:br/>
      </w:r>
      <w:r>
        <w:rPr>
          <w:rFonts w:ascii="Times New Roman"/>
          <w:b w:val="false"/>
          <w:i w:val="false"/>
          <w:color w:val="000000"/>
          <w:sz w:val="28"/>
        </w:rPr>
        <w:t xml:space="preserve">
      </w:t>
      </w:r>
      <w:r>
        <w:rPr>
          <w:rFonts w:ascii="Times New Roman"/>
          <w:b w:val="false"/>
          <w:i w:val="false"/>
          <w:color w:val="000000"/>
          <w:sz w:val="28"/>
        </w:rPr>
        <w:t>улица Омская – 1, 1а, 2, 2а, 2/2, 3, 5, 6, 7, 8, 8а, 9, 10, 10а, 11, 11а, 12, 12а, 13, 14, 14а, 15, 16, 16а, 17, 18, 18а, 18б, 19, 20, 20а;</w:t>
      </w:r>
      <w:r>
        <w:br/>
      </w:r>
      <w:r>
        <w:rPr>
          <w:rFonts w:ascii="Times New Roman"/>
          <w:b w:val="false"/>
          <w:i w:val="false"/>
          <w:color w:val="000000"/>
          <w:sz w:val="28"/>
        </w:rPr>
        <w:t xml:space="preserve">
      </w:t>
      </w:r>
      <w:r>
        <w:rPr>
          <w:rFonts w:ascii="Times New Roman"/>
          <w:b w:val="false"/>
          <w:i w:val="false"/>
          <w:color w:val="000000"/>
          <w:sz w:val="28"/>
        </w:rPr>
        <w:t xml:space="preserve">улица Планетная – 1, 1а, 2, 2а, 2б, 3, 3/2, 4, 5, 6, 7, 8, 8а, 9, 10, 10а, 11, 11а, 12, 12а, 13, 14, 14а, 15, 16а, 17, 18, 18а, 18б, 19, 20, 20а, 21, 22а, 23, 24, 24а, 25, 26, 26а, 27, 27а, 28, 28а, 29, 30, 30а, 31, 32, 33, 34, 35, 35а, 36а, 37, 37а, 38, 39, 39а, 40, 40а, 41, 41а, 42, 42а, 43, 44, 44а, 45, 45а, 46, 46а; </w:t>
      </w:r>
      <w:r>
        <w:br/>
      </w:r>
      <w:r>
        <w:rPr>
          <w:rFonts w:ascii="Times New Roman"/>
          <w:b w:val="false"/>
          <w:i w:val="false"/>
          <w:color w:val="000000"/>
          <w:sz w:val="28"/>
        </w:rPr>
        <w:t xml:space="preserve">
      </w:t>
      </w:r>
      <w:r>
        <w:rPr>
          <w:rFonts w:ascii="Times New Roman"/>
          <w:b w:val="false"/>
          <w:i w:val="false"/>
          <w:color w:val="000000"/>
          <w:sz w:val="28"/>
        </w:rPr>
        <w:t>улица Степная – 115, 116, 117, 118, 119, 120, 121, 122, 123, 124, 125, 126, 127, 128, 129, 130, 131, 132, 133, 134, 135, 136, 137, 138, 138а, 139, 141, 143, 144, 145, 146, 147;</w:t>
      </w:r>
      <w:r>
        <w:br/>
      </w:r>
      <w:r>
        <w:rPr>
          <w:rFonts w:ascii="Times New Roman"/>
          <w:b w:val="false"/>
          <w:i w:val="false"/>
          <w:color w:val="000000"/>
          <w:sz w:val="28"/>
        </w:rPr>
        <w:t xml:space="preserve">
      </w:t>
      </w:r>
      <w:r>
        <w:rPr>
          <w:rFonts w:ascii="Times New Roman"/>
          <w:b w:val="false"/>
          <w:i w:val="false"/>
          <w:color w:val="000000"/>
          <w:sz w:val="28"/>
        </w:rPr>
        <w:t>улица Нурмакова – 1, 1а, 2, 2а, 3, 4, 5, 6, 6/1, 7, 8, 8а, 9, 10, 10а, 11, 11а, 12, 12а, 13, 14, 14а, 15, 16, 16а, 17, 18, 18а, 18б, 19, 20, 20а, 21, 22, 22а, 23, 24, 24а, 25, 26, 26а, 27, 27а, 28, 28а, 29.</w:t>
      </w:r>
    </w:p>
    <w:bookmarkEnd w:id="18"/>
    <w:bookmarkStart w:name="z136" w:id="19"/>
    <w:p>
      <w:pPr>
        <w:spacing w:after="0"/>
        <w:ind w:left="0"/>
        <w:jc w:val="left"/>
      </w:pPr>
      <w:r>
        <w:rPr>
          <w:rFonts w:ascii="Times New Roman"/>
          <w:b/>
          <w:i w:val="false"/>
          <w:color w:val="000000"/>
        </w:rPr>
        <w:t xml:space="preserve"> Избирательный участок № 45</w:t>
      </w:r>
    </w:p>
    <w:bookmarkEnd w:id="19"/>
    <w:bookmarkStart w:name="z137" w:id="2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 акимата города Караганды государственного учреждения "Отдел образования города Караганды", улица Крылова, дом 8.</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переулок Музейный – 5, 6;</w:t>
      </w:r>
      <w:r>
        <w:br/>
      </w:r>
      <w:r>
        <w:rPr>
          <w:rFonts w:ascii="Times New Roman"/>
          <w:b w:val="false"/>
          <w:i w:val="false"/>
          <w:color w:val="000000"/>
          <w:sz w:val="28"/>
        </w:rPr>
        <w:t xml:space="preserve">
      </w:t>
      </w:r>
      <w:r>
        <w:rPr>
          <w:rFonts w:ascii="Times New Roman"/>
          <w:b w:val="false"/>
          <w:i w:val="false"/>
          <w:color w:val="000000"/>
          <w:sz w:val="28"/>
        </w:rPr>
        <w:t>улица Кривогуза – 6, 8, 8у, 8/1, 12/1, 12/2, 15, 15/2, 15/3, 15/4, 16ж, 17, 17/2, 17/4, 19, 21, 23, 30, 42;</w:t>
      </w:r>
      <w:r>
        <w:br/>
      </w:r>
      <w:r>
        <w:rPr>
          <w:rFonts w:ascii="Times New Roman"/>
          <w:b w:val="false"/>
          <w:i w:val="false"/>
          <w:color w:val="000000"/>
          <w:sz w:val="28"/>
        </w:rPr>
        <w:t xml:space="preserve">
      </w:t>
      </w:r>
      <w:r>
        <w:rPr>
          <w:rFonts w:ascii="Times New Roman"/>
          <w:b w:val="false"/>
          <w:i w:val="false"/>
          <w:color w:val="000000"/>
          <w:sz w:val="28"/>
        </w:rPr>
        <w:t>улица Крылова – 3, 3/1, 5, 5/1, 5/2, 7, 9а, 11, 11/1, 14, 16/1, 16/2, 17, 17/1, 17/2, 18, 18/1, 18/2, 18/3, 18/4, 18/5, 20, 20б, 21, 21а, 21б, 21з, 22, 24, 24а, 25, 25/2, 26;</w:t>
      </w:r>
      <w:r>
        <w:br/>
      </w:r>
      <w:r>
        <w:rPr>
          <w:rFonts w:ascii="Times New Roman"/>
          <w:b w:val="false"/>
          <w:i w:val="false"/>
          <w:color w:val="000000"/>
          <w:sz w:val="28"/>
        </w:rPr>
        <w:t xml:space="preserve">
      </w:t>
      </w:r>
      <w:r>
        <w:rPr>
          <w:rFonts w:ascii="Times New Roman"/>
          <w:b w:val="false"/>
          <w:i w:val="false"/>
          <w:color w:val="000000"/>
          <w:sz w:val="28"/>
        </w:rPr>
        <w:t>улица Мичурина – 1, 3, 5, 7, 7/1, 7-2, 9, 21, 21/1, 21/2, 21/3, 23, 23а, 24/3, 27/2, 29, 29/1, 29/2, 31, 60/2, 70/2, 71/2, 72/2;</w:t>
      </w:r>
      <w:r>
        <w:br/>
      </w:r>
      <w:r>
        <w:rPr>
          <w:rFonts w:ascii="Times New Roman"/>
          <w:b w:val="false"/>
          <w:i w:val="false"/>
          <w:color w:val="000000"/>
          <w:sz w:val="28"/>
        </w:rPr>
        <w:t xml:space="preserve">
      </w:t>
      </w:r>
      <w:r>
        <w:rPr>
          <w:rFonts w:ascii="Times New Roman"/>
          <w:b w:val="false"/>
          <w:i w:val="false"/>
          <w:color w:val="000000"/>
          <w:sz w:val="28"/>
        </w:rPr>
        <w:t>проспект Сакена Сейфуллина –1, 3, 7, 7а, 7б, 7г.</w:t>
      </w:r>
    </w:p>
    <w:bookmarkEnd w:id="20"/>
    <w:bookmarkStart w:name="z144" w:id="21"/>
    <w:p>
      <w:pPr>
        <w:spacing w:after="0"/>
        <w:ind w:left="0"/>
        <w:jc w:val="left"/>
      </w:pPr>
      <w:r>
        <w:rPr>
          <w:rFonts w:ascii="Times New Roman"/>
          <w:b/>
          <w:i w:val="false"/>
          <w:color w:val="000000"/>
        </w:rPr>
        <w:t xml:space="preserve"> Избирательный участок № 52</w:t>
      </w:r>
    </w:p>
    <w:bookmarkEnd w:id="21"/>
    <w:bookmarkStart w:name="z145" w:id="2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100" акимата города Караганды государственного учреждения "Отдел образования города Караганды", улица Седова, дом 6.</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Крылова – 51/2, 52, 53, 53/2, 53/4, 53/5, 53/6, 54, 55, 55/2, 57/2, 58, 58/2, 59/3, 59/5, 60, 60/2, 61, 62, 64, 66, 67, 75, 75б, 75д, 77, 79а, 79б, 85/2, 87б, 91, 92у, 93, 94, 95, 98;</w:t>
      </w:r>
      <w:r>
        <w:br/>
      </w:r>
      <w:r>
        <w:rPr>
          <w:rFonts w:ascii="Times New Roman"/>
          <w:b w:val="false"/>
          <w:i w:val="false"/>
          <w:color w:val="000000"/>
          <w:sz w:val="28"/>
        </w:rPr>
        <w:t xml:space="preserve">
      </w:t>
      </w:r>
      <w:r>
        <w:rPr>
          <w:rFonts w:ascii="Times New Roman"/>
          <w:b w:val="false"/>
          <w:i w:val="false"/>
          <w:color w:val="000000"/>
          <w:sz w:val="28"/>
        </w:rPr>
        <w:t>улица Бадина – 88, 90, 92, 94, 96, 98, 100, 102, 104, 106, 106а, 108, 110, 112, 112а, 114, 116, 118, 120, 124, 126, 128, 130, 133, 135, 137, 139, 141, 143, 145, 147, 149, 151а, 151б, 153, 157, 159, 159а, 161, 163, 163а, 165, 167, 169, 171, 173, 177, 179, 181;</w:t>
      </w:r>
      <w:r>
        <w:br/>
      </w:r>
      <w:r>
        <w:rPr>
          <w:rFonts w:ascii="Times New Roman"/>
          <w:b w:val="false"/>
          <w:i w:val="false"/>
          <w:color w:val="000000"/>
          <w:sz w:val="28"/>
        </w:rPr>
        <w:t xml:space="preserve">
      </w:t>
      </w:r>
      <w:r>
        <w:rPr>
          <w:rFonts w:ascii="Times New Roman"/>
          <w:b w:val="false"/>
          <w:i w:val="false"/>
          <w:color w:val="000000"/>
          <w:sz w:val="28"/>
        </w:rPr>
        <w:t>улица Дальняя – 99, 101, 103, 105, 107, 109, 115, 119, 124, 126, 132, 141;</w:t>
      </w:r>
      <w:r>
        <w:br/>
      </w:r>
      <w:r>
        <w:rPr>
          <w:rFonts w:ascii="Times New Roman"/>
          <w:b w:val="false"/>
          <w:i w:val="false"/>
          <w:color w:val="000000"/>
          <w:sz w:val="28"/>
        </w:rPr>
        <w:t xml:space="preserve">
      </w:t>
      </w:r>
      <w:r>
        <w:rPr>
          <w:rFonts w:ascii="Times New Roman"/>
          <w:b w:val="false"/>
          <w:i w:val="false"/>
          <w:color w:val="000000"/>
          <w:sz w:val="28"/>
        </w:rPr>
        <w:t>улица Нуринская – 1, 1а, 2, 3, 3а, 4, 5, 6, 7, 8, 9, 9а, 10, 11, 11а, 12, 13, 14, 15, 16, 17, 18, 19, 20, 21, 22, 23, 28а, 32, 33, 35, 35а, 38, 38а, 39а, 40, 41, 42а, 44, 45, 45а, 47, 49, 52, 54, 56, 58, 58/1, 60, 62, 64, 66;</w:t>
      </w:r>
      <w:r>
        <w:br/>
      </w:r>
      <w:r>
        <w:rPr>
          <w:rFonts w:ascii="Times New Roman"/>
          <w:b w:val="false"/>
          <w:i w:val="false"/>
          <w:color w:val="000000"/>
          <w:sz w:val="28"/>
        </w:rPr>
        <w:t xml:space="preserve">
      </w:t>
      </w:r>
      <w:r>
        <w:rPr>
          <w:rFonts w:ascii="Times New Roman"/>
          <w:b w:val="false"/>
          <w:i w:val="false"/>
          <w:color w:val="000000"/>
          <w:sz w:val="28"/>
        </w:rPr>
        <w:t>улица Дубовская – 3, 5, 7, 11, 12, 13, 13а, 14, 15, 16, 17, 18, 18а, 19, 19а, 20, 21, 21б, 22, 23, 24, 25, 26, 27/1, 28, 28а, 29, 31, 33, 34, 35, 36а, 36б, 37, 37а, 39, 41, 43, 45, 47, 47/1, 49, 51, 53, 55, 57, 59, 61, 63, 65, 69/8;</w:t>
      </w:r>
      <w:r>
        <w:br/>
      </w:r>
      <w:r>
        <w:rPr>
          <w:rFonts w:ascii="Times New Roman"/>
          <w:b w:val="false"/>
          <w:i w:val="false"/>
          <w:color w:val="000000"/>
          <w:sz w:val="28"/>
        </w:rPr>
        <w:t xml:space="preserve">
      </w:t>
      </w:r>
      <w:r>
        <w:rPr>
          <w:rFonts w:ascii="Times New Roman"/>
          <w:b w:val="false"/>
          <w:i w:val="false"/>
          <w:color w:val="000000"/>
          <w:sz w:val="28"/>
        </w:rPr>
        <w:t xml:space="preserve">улица Новая – 101, 101а, 103, 105, 114, 116; </w:t>
      </w:r>
      <w:r>
        <w:br/>
      </w:r>
      <w:r>
        <w:rPr>
          <w:rFonts w:ascii="Times New Roman"/>
          <w:b w:val="false"/>
          <w:i w:val="false"/>
          <w:color w:val="000000"/>
          <w:sz w:val="28"/>
        </w:rPr>
        <w:t xml:space="preserve">
      </w:t>
      </w:r>
      <w:r>
        <w:rPr>
          <w:rFonts w:ascii="Times New Roman"/>
          <w:b w:val="false"/>
          <w:i w:val="false"/>
          <w:color w:val="000000"/>
          <w:sz w:val="28"/>
        </w:rPr>
        <w:t>улица Западная – 58, 60, 62, 63, 64, 65, 66, 67, 68, 69, 70, 71, 72, 73, 74, 75, 76, 77, 78, 79;</w:t>
      </w:r>
      <w:r>
        <w:br/>
      </w:r>
      <w:r>
        <w:rPr>
          <w:rFonts w:ascii="Times New Roman"/>
          <w:b w:val="false"/>
          <w:i w:val="false"/>
          <w:color w:val="000000"/>
          <w:sz w:val="28"/>
        </w:rPr>
        <w:t xml:space="preserve">
      </w:t>
      </w:r>
      <w:r>
        <w:rPr>
          <w:rFonts w:ascii="Times New Roman"/>
          <w:b w:val="false"/>
          <w:i w:val="false"/>
          <w:color w:val="000000"/>
          <w:sz w:val="28"/>
        </w:rPr>
        <w:t>улица Москвина – 80, 82, 84, 85а-2, 86, 88, 88а, 90, 92, 94, 109, 117;</w:t>
      </w:r>
      <w:r>
        <w:br/>
      </w:r>
      <w:r>
        <w:rPr>
          <w:rFonts w:ascii="Times New Roman"/>
          <w:b w:val="false"/>
          <w:i w:val="false"/>
          <w:color w:val="000000"/>
          <w:sz w:val="28"/>
        </w:rPr>
        <w:t xml:space="preserve">
      </w:t>
      </w:r>
      <w:r>
        <w:rPr>
          <w:rFonts w:ascii="Times New Roman"/>
          <w:b w:val="false"/>
          <w:i w:val="false"/>
          <w:color w:val="000000"/>
          <w:sz w:val="28"/>
        </w:rPr>
        <w:t>улица Баженова – 104, 108, 114, 138а;</w:t>
      </w:r>
      <w:r>
        <w:br/>
      </w:r>
      <w:r>
        <w:rPr>
          <w:rFonts w:ascii="Times New Roman"/>
          <w:b w:val="false"/>
          <w:i w:val="false"/>
          <w:color w:val="000000"/>
          <w:sz w:val="28"/>
        </w:rPr>
        <w:t xml:space="preserve">
      </w:t>
      </w:r>
      <w:r>
        <w:rPr>
          <w:rFonts w:ascii="Times New Roman"/>
          <w:b w:val="false"/>
          <w:i w:val="false"/>
          <w:color w:val="000000"/>
          <w:sz w:val="28"/>
        </w:rPr>
        <w:t>улица Строительная – 105, 106, 107, 108, 109, 110, 111, 112, 113, 114, 115, 116, 117, 118, 119, 120, 121, 122, 123, 124, 125, 126, 127, 128, 129, 130, 131, 132, 133, 134, 135, 136, 137, 138, 139, 140, 141;</w:t>
      </w:r>
      <w:r>
        <w:br/>
      </w:r>
      <w:r>
        <w:rPr>
          <w:rFonts w:ascii="Times New Roman"/>
          <w:b w:val="false"/>
          <w:i w:val="false"/>
          <w:color w:val="000000"/>
          <w:sz w:val="28"/>
        </w:rPr>
        <w:t xml:space="preserve">
      </w:t>
      </w:r>
      <w:r>
        <w:rPr>
          <w:rFonts w:ascii="Times New Roman"/>
          <w:b w:val="false"/>
          <w:i w:val="false"/>
          <w:color w:val="000000"/>
          <w:sz w:val="28"/>
        </w:rPr>
        <w:t>улица Защитная – 2, 4, 6, 8, 10, 12, 14, 16, 18, 20, 22, 24, 26, 28, 30, 32, 48;</w:t>
      </w:r>
      <w:r>
        <w:br/>
      </w:r>
      <w:r>
        <w:rPr>
          <w:rFonts w:ascii="Times New Roman"/>
          <w:b w:val="false"/>
          <w:i w:val="false"/>
          <w:color w:val="000000"/>
          <w:sz w:val="28"/>
        </w:rPr>
        <w:t xml:space="preserve">
      </w:t>
      </w:r>
      <w:r>
        <w:rPr>
          <w:rFonts w:ascii="Times New Roman"/>
          <w:b w:val="false"/>
          <w:i w:val="false"/>
          <w:color w:val="000000"/>
          <w:sz w:val="28"/>
        </w:rPr>
        <w:t>улица Степная – 81, 83, 85, 87, 88/4, 88/7, 96, 98, 100, 102, 104, 106;</w:t>
      </w:r>
      <w:r>
        <w:br/>
      </w:r>
      <w:r>
        <w:rPr>
          <w:rFonts w:ascii="Times New Roman"/>
          <w:b w:val="false"/>
          <w:i w:val="false"/>
          <w:color w:val="000000"/>
          <w:sz w:val="28"/>
        </w:rPr>
        <w:t xml:space="preserve">
      </w:t>
      </w:r>
      <w:r>
        <w:rPr>
          <w:rFonts w:ascii="Times New Roman"/>
          <w:b w:val="false"/>
          <w:i w:val="false"/>
          <w:color w:val="000000"/>
          <w:sz w:val="28"/>
        </w:rPr>
        <w:t>улица Жанибекова –53, 55, 59, 59а, 59/3, 61, 61/2, 66/10, 67/1, 67/2, 68, 68/2, 75, 75а, 75б, 75в, 77, 82, 83, 84, 86/2, 90/1, 90/2, 90/3, 92/2, 92/3, 94/5, 94/6, 94/7, 96/1, 96/3, 96/4, 98, 98/1, 98/3, 98/6, 100/2, 100/3, 100/6, 105а, 106, 106а, 107а, 113, 115, 118, 119, 119/1, 120, 121, 122, 124, 125, 126, 130, 132, 132/2, 134, 134/1, 136, 140/3, 144;</w:t>
      </w:r>
      <w:r>
        <w:br/>
      </w:r>
      <w:r>
        <w:rPr>
          <w:rFonts w:ascii="Times New Roman"/>
          <w:b w:val="false"/>
          <w:i w:val="false"/>
          <w:color w:val="000000"/>
          <w:sz w:val="28"/>
        </w:rPr>
        <w:t xml:space="preserve">
      </w:t>
      </w:r>
      <w:r>
        <w:rPr>
          <w:rFonts w:ascii="Times New Roman"/>
          <w:b w:val="false"/>
          <w:i w:val="false"/>
          <w:color w:val="000000"/>
          <w:sz w:val="28"/>
        </w:rPr>
        <w:t>переулок Гурьевский – 2, 2а, 3, 4, 5, 6, 7, 11, 11а, 23, 26;</w:t>
      </w:r>
      <w:r>
        <w:br/>
      </w:r>
      <w:r>
        <w:rPr>
          <w:rFonts w:ascii="Times New Roman"/>
          <w:b w:val="false"/>
          <w:i w:val="false"/>
          <w:color w:val="000000"/>
          <w:sz w:val="28"/>
        </w:rPr>
        <w:t xml:space="preserve">
      </w:t>
      </w:r>
      <w:r>
        <w:rPr>
          <w:rFonts w:ascii="Times New Roman"/>
          <w:b w:val="false"/>
          <w:i w:val="false"/>
          <w:color w:val="000000"/>
          <w:sz w:val="28"/>
        </w:rPr>
        <w:t>переулок Путевой – 3, 7, 12, 13, 15, 16, 18, 19, 21;</w:t>
      </w:r>
      <w:r>
        <w:br/>
      </w:r>
      <w:r>
        <w:rPr>
          <w:rFonts w:ascii="Times New Roman"/>
          <w:b w:val="false"/>
          <w:i w:val="false"/>
          <w:color w:val="000000"/>
          <w:sz w:val="28"/>
        </w:rPr>
        <w:t xml:space="preserve">
      </w:t>
      </w:r>
      <w:r>
        <w:rPr>
          <w:rFonts w:ascii="Times New Roman"/>
          <w:b w:val="false"/>
          <w:i w:val="false"/>
          <w:color w:val="000000"/>
          <w:sz w:val="28"/>
        </w:rPr>
        <w:t>улица Астраханская – 1а, 2, 4, 6а, 8, 10, 12, 16, 18, 32, 34, 36, 38.</w:t>
      </w:r>
    </w:p>
    <w:bookmarkEnd w:id="22"/>
    <w:bookmarkStart w:name="z163" w:id="23"/>
    <w:p>
      <w:pPr>
        <w:spacing w:after="0"/>
        <w:ind w:left="0"/>
        <w:jc w:val="left"/>
      </w:pPr>
      <w:r>
        <w:rPr>
          <w:rFonts w:ascii="Times New Roman"/>
          <w:b/>
          <w:i w:val="false"/>
          <w:color w:val="000000"/>
        </w:rPr>
        <w:t xml:space="preserve"> Избирательный участок № 53</w:t>
      </w:r>
    </w:p>
    <w:bookmarkEnd w:id="23"/>
    <w:bookmarkStart w:name="z164" w:id="2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83 имени Габидена Мустафина" акимата города Караганды государственного учреждения "Отдел образования города Караганды", проспект Сакена Сейфуллина, дом 8.</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Жанибекова – 44, 46, 47, 47/1, 47/2, 48, 50, 52, 54, 56, 58, 60, 62, 64, 66;</w:t>
      </w:r>
      <w:r>
        <w:br/>
      </w:r>
      <w:r>
        <w:rPr>
          <w:rFonts w:ascii="Times New Roman"/>
          <w:b w:val="false"/>
          <w:i w:val="false"/>
          <w:color w:val="000000"/>
          <w:sz w:val="28"/>
        </w:rPr>
        <w:t xml:space="preserve">
      </w:t>
      </w:r>
      <w:r>
        <w:rPr>
          <w:rFonts w:ascii="Times New Roman"/>
          <w:b w:val="false"/>
          <w:i w:val="false"/>
          <w:color w:val="000000"/>
          <w:sz w:val="28"/>
        </w:rPr>
        <w:t>улица Кривогуза – 1а, 1у, 2а, 2у, 3а, 3у, 4а, 4у, 7у, 9у, 31, 33, 33/1, 34, 35/1, 37, 39, 40/4, 41, 41/2, 43, 43/2, 43/3, 43/4, 45, 49, 51, 55, 55/2, 55а, 57, 59, 61, 63, 65/3, 65/4, 65/5, 67, 67/3, 69, 71, 71а, 76/1, 76/2, 78/5, 80, 82, 82/3, 82/4, 83/2, 84, 84/2, 84/3, 86, 86/2, 86/3, 88, 88/2, 88/3, 90/1, 90/2, 90/3, 90/4, 92/1, 92/2, 92/3, 92/4, 92/5, 92у, 94/1, 94/2, 94/4, 94/7, 94у, 96у, 96/2, 98/7, 102, 102/1, 148а-1, 148а-2, 160;</w:t>
      </w:r>
      <w:r>
        <w:br/>
      </w:r>
      <w:r>
        <w:rPr>
          <w:rFonts w:ascii="Times New Roman"/>
          <w:b w:val="false"/>
          <w:i w:val="false"/>
          <w:color w:val="000000"/>
          <w:sz w:val="28"/>
        </w:rPr>
        <w:t xml:space="preserve">
      </w:t>
      </w:r>
      <w:r>
        <w:rPr>
          <w:rFonts w:ascii="Times New Roman"/>
          <w:b w:val="false"/>
          <w:i w:val="false"/>
          <w:color w:val="000000"/>
          <w:sz w:val="28"/>
        </w:rPr>
        <w:t>улица Крылова – 32, 34, 36, 38, 40/2, 42, 42/3, 42/4, 43, 44, 46, 48, 63/3, 71/2, 83а, 93а, 94а;</w:t>
      </w:r>
      <w:r>
        <w:br/>
      </w:r>
      <w:r>
        <w:rPr>
          <w:rFonts w:ascii="Times New Roman"/>
          <w:b w:val="false"/>
          <w:i w:val="false"/>
          <w:color w:val="000000"/>
          <w:sz w:val="28"/>
        </w:rPr>
        <w:t xml:space="preserve">
      </w:t>
      </w:r>
      <w:r>
        <w:rPr>
          <w:rFonts w:ascii="Times New Roman"/>
          <w:b w:val="false"/>
          <w:i w:val="false"/>
          <w:color w:val="000000"/>
          <w:sz w:val="28"/>
        </w:rPr>
        <w:t>улица Мичурина – 28, 62/2, 62/3, 64/2.</w:t>
      </w:r>
    </w:p>
    <w:bookmarkEnd w:id="24"/>
    <w:bookmarkStart w:name="z170" w:id="25"/>
    <w:p>
      <w:pPr>
        <w:spacing w:after="0"/>
        <w:ind w:left="0"/>
        <w:jc w:val="left"/>
      </w:pPr>
      <w:r>
        <w:rPr>
          <w:rFonts w:ascii="Times New Roman"/>
          <w:b/>
          <w:i w:val="false"/>
          <w:color w:val="000000"/>
        </w:rPr>
        <w:t xml:space="preserve"> Избирательный участок № 56</w:t>
      </w:r>
    </w:p>
    <w:bookmarkEnd w:id="25"/>
    <w:bookmarkStart w:name="z171" w:id="26"/>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дом 164.</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Буровая – 1, 2, 3, 4, 6, 7,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r>
        <w:br/>
      </w:r>
      <w:r>
        <w:rPr>
          <w:rFonts w:ascii="Times New Roman"/>
          <w:b w:val="false"/>
          <w:i w:val="false"/>
          <w:color w:val="000000"/>
          <w:sz w:val="28"/>
        </w:rPr>
        <w:t xml:space="preserve">
      </w:t>
      </w:r>
      <w:r>
        <w:rPr>
          <w:rFonts w:ascii="Times New Roman"/>
          <w:b w:val="false"/>
          <w:i w:val="false"/>
          <w:color w:val="000000"/>
          <w:sz w:val="28"/>
        </w:rPr>
        <w:t>улица Новонижняя – 1, 2, 2а, 3, 4, 5, 6, 7, 8, 9, 10, 11, 11а, 12, 13, 14, 15, 16, 17, 18, 19, 20а, 21, 22, 23, 24, 25, 26, 27, 27а, 28, 28а, 29, 31, 33, 35, 35a, 36, 37, 37a, 38, 39, 39a, 41, 41a, 42, 42a, 43, 44, 45, 45a, 46, 47, 48, 49, 50, 51, 52, 53, 54, 55, 56, 57, 58, 59, 60, 61, 62, 63, 64;</w:t>
      </w:r>
      <w:r>
        <w:br/>
      </w:r>
      <w:r>
        <w:rPr>
          <w:rFonts w:ascii="Times New Roman"/>
          <w:b w:val="false"/>
          <w:i w:val="false"/>
          <w:color w:val="000000"/>
          <w:sz w:val="28"/>
        </w:rPr>
        <w:t xml:space="preserve">
      </w:t>
      </w:r>
      <w:r>
        <w:rPr>
          <w:rFonts w:ascii="Times New Roman"/>
          <w:b w:val="false"/>
          <w:i w:val="false"/>
          <w:color w:val="000000"/>
          <w:sz w:val="28"/>
        </w:rPr>
        <w:t xml:space="preserve">улица Радищева – 1а, 2, 2a, 3, 9, 10, 11, 11а, 12, 14, 15, 16, 17, 18, 19, 20a, 21, 22, 23, 24, 25, 26, 27, 27a, 28, 28a, 29, 30, 31, 32, 33, 34, 35, 35a, 36, 37, 37a, 38, 39, 39a, 40, 41, 41a, 42, 42a, 43, 44; </w:t>
      </w:r>
      <w:r>
        <w:br/>
      </w:r>
      <w:r>
        <w:rPr>
          <w:rFonts w:ascii="Times New Roman"/>
          <w:b w:val="false"/>
          <w:i w:val="false"/>
          <w:color w:val="000000"/>
          <w:sz w:val="28"/>
        </w:rPr>
        <w:t xml:space="preserve">
      </w:t>
      </w:r>
      <w:r>
        <w:rPr>
          <w:rFonts w:ascii="Times New Roman"/>
          <w:b w:val="false"/>
          <w:i w:val="false"/>
          <w:color w:val="000000"/>
          <w:sz w:val="28"/>
        </w:rPr>
        <w:t>улица Речная – 1, 1а, 2, 2а, 3, 4, 5, 6, 7, 8, 10, 10а, 11, 11а, 12, 12а, 13, 14, 14а, 14б, 15, 16, 16а, 16б, 17, 17а, 18, 18/5, 18а, 18б, 20, 20а, 20б, 22a, 24, 24a, 24б, 26, 26a, 27a, 28, 28a, 29, 30, 30a, 31, 31/2, 33, 34, 34/1, 34а, 35, 35a, 36, 36a, 37, 37a, 39, 39a, 40/3, 40a, 41, 41a, 42a, 43, 44, 44a, 45, 45a, 47, 48a, 49, 50, 51, 51а, 52, 53, 54a, 54б, 55, 56, 56a, 57, 58, 59, 59/1, 60, 61, 62, 62a, 64, 64б, 64в, 66, 67, 68, 69, 69а, 69б, 69в, 69г, 69д, 70, 71, 72, 73, 74, 76, 78, 80, 82, 84, 85, 86, 87, 88, 89, 90, 91, 92, 93, 94, 95, 96, 98, 103;</w:t>
      </w:r>
      <w:r>
        <w:br/>
      </w:r>
      <w:r>
        <w:rPr>
          <w:rFonts w:ascii="Times New Roman"/>
          <w:b w:val="false"/>
          <w:i w:val="false"/>
          <w:color w:val="000000"/>
          <w:sz w:val="28"/>
        </w:rPr>
        <w:t xml:space="preserve">
      </w:t>
      </w:r>
      <w:r>
        <w:rPr>
          <w:rFonts w:ascii="Times New Roman"/>
          <w:b w:val="false"/>
          <w:i w:val="false"/>
          <w:color w:val="000000"/>
          <w:sz w:val="28"/>
        </w:rPr>
        <w:t>переулок Кольцевой – 1, 2, 3, 4, 5, 6, 7, 8, 9, 10, 11, 11а, 12, 13, 14, 15, 16, 17, 18, 19, 20, 21, 22, 23, 24, 25, 26, 27, 27a, 28, 28a, 29, 30, 31, 32, 33, 34, 35, 35а, 36, 37, 37а, 38, 39, 39а, 40, 41, 41а, 42, 42а, 43, 44;</w:t>
      </w:r>
      <w:r>
        <w:br/>
      </w:r>
      <w:r>
        <w:rPr>
          <w:rFonts w:ascii="Times New Roman"/>
          <w:b w:val="false"/>
          <w:i w:val="false"/>
          <w:color w:val="000000"/>
          <w:sz w:val="28"/>
        </w:rPr>
        <w:t xml:space="preserve">
      </w:t>
      </w:r>
      <w:r>
        <w:rPr>
          <w:rFonts w:ascii="Times New Roman"/>
          <w:b w:val="false"/>
          <w:i w:val="false"/>
          <w:color w:val="000000"/>
          <w:sz w:val="28"/>
        </w:rPr>
        <w:t>улица Грибоедова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r>
        <w:br/>
      </w:r>
      <w:r>
        <w:rPr>
          <w:rFonts w:ascii="Times New Roman"/>
          <w:b w:val="false"/>
          <w:i w:val="false"/>
          <w:color w:val="000000"/>
          <w:sz w:val="28"/>
        </w:rPr>
        <w:t xml:space="preserve">
      </w:t>
      </w:r>
      <w:r>
        <w:rPr>
          <w:rFonts w:ascii="Times New Roman"/>
          <w:b w:val="false"/>
          <w:i w:val="false"/>
          <w:color w:val="000000"/>
          <w:sz w:val="28"/>
        </w:rPr>
        <w:t>улица Колумба – 3, 4, 5, 6, 7, 8, 8а, 9, 10, 10а, 11, 11а, 12, 12а, 13, 14, 14а, 15, 16, 16а, 17, 18, 18а, 18б, 19, 20, 20а, 21, 22;</w:t>
      </w:r>
      <w:r>
        <w:br/>
      </w:r>
      <w:r>
        <w:rPr>
          <w:rFonts w:ascii="Times New Roman"/>
          <w:b w:val="false"/>
          <w:i w:val="false"/>
          <w:color w:val="000000"/>
          <w:sz w:val="28"/>
        </w:rPr>
        <w:t xml:space="preserve">
      </w:t>
      </w:r>
      <w:r>
        <w:rPr>
          <w:rFonts w:ascii="Times New Roman"/>
          <w:b w:val="false"/>
          <w:i w:val="false"/>
          <w:color w:val="000000"/>
          <w:sz w:val="28"/>
        </w:rPr>
        <w:t xml:space="preserve">переулок Рылеева – 1, 1а, 2, 2а, 3, 4, 5, 6, 7, 8, 8а, 9, 10, 10а, 11, 11а, 12, 12а, 13, 14, 14а, 15, 16, 16а, 17, 18, 18а, 18б, 19, 20, 20а, 22, 22а, 24, 24а, 26, 26а, 27а, 28, 28а, 30, 30а, 32, 34, 35а, 36, 36а, 37а, 38, 39а, 40, 40а, 41а, 42; </w:t>
      </w:r>
      <w:r>
        <w:br/>
      </w:r>
      <w:r>
        <w:rPr>
          <w:rFonts w:ascii="Times New Roman"/>
          <w:b w:val="false"/>
          <w:i w:val="false"/>
          <w:color w:val="000000"/>
          <w:sz w:val="28"/>
        </w:rPr>
        <w:t xml:space="preserve">
      </w:t>
      </w:r>
      <w:r>
        <w:rPr>
          <w:rFonts w:ascii="Times New Roman"/>
          <w:b w:val="false"/>
          <w:i w:val="false"/>
          <w:color w:val="000000"/>
          <w:sz w:val="28"/>
        </w:rPr>
        <w:t>переулок Рядовой – 1а, 2а, 3, 4, 5, 6, 8, 8а, 9, 10, 10а, 11, 11а, 12, 12а, 13, 14, 14а, 15, 16, 16а, 17, 18, 18а, 18б, 20;</w:t>
      </w:r>
      <w:r>
        <w:br/>
      </w:r>
      <w:r>
        <w:rPr>
          <w:rFonts w:ascii="Times New Roman"/>
          <w:b w:val="false"/>
          <w:i w:val="false"/>
          <w:color w:val="000000"/>
          <w:sz w:val="28"/>
        </w:rPr>
        <w:t xml:space="preserve">
      </w:t>
      </w:r>
      <w:r>
        <w:rPr>
          <w:rFonts w:ascii="Times New Roman"/>
          <w:b w:val="false"/>
          <w:i w:val="false"/>
          <w:color w:val="000000"/>
          <w:sz w:val="28"/>
        </w:rPr>
        <w:t>улица Бадина – 134, 136, 138, 140, 142, 144, 146, 148, 150, 152,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243а, 244, 245, 246, 247, 248, 249, 250, 251, 252, 253, 254, 255, 255а;</w:t>
      </w:r>
      <w:r>
        <w:br/>
      </w:r>
      <w:r>
        <w:rPr>
          <w:rFonts w:ascii="Times New Roman"/>
          <w:b w:val="false"/>
          <w:i w:val="false"/>
          <w:color w:val="000000"/>
          <w:sz w:val="28"/>
        </w:rPr>
        <w:t xml:space="preserve">
      </w:t>
      </w:r>
      <w:r>
        <w:rPr>
          <w:rFonts w:ascii="Times New Roman"/>
          <w:b w:val="false"/>
          <w:i w:val="false"/>
          <w:color w:val="000000"/>
          <w:sz w:val="28"/>
        </w:rPr>
        <w:t>улица Прогресса – 1,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26"/>
    <w:bookmarkStart w:name="z184" w:id="27"/>
    <w:p>
      <w:pPr>
        <w:spacing w:after="0"/>
        <w:ind w:left="0"/>
        <w:jc w:val="left"/>
      </w:pPr>
      <w:r>
        <w:rPr>
          <w:rFonts w:ascii="Times New Roman"/>
          <w:b/>
          <w:i w:val="false"/>
          <w:color w:val="000000"/>
        </w:rPr>
        <w:t xml:space="preserve"> Избирательный участок № 62</w:t>
      </w:r>
    </w:p>
    <w:bookmarkEnd w:id="27"/>
    <w:bookmarkStart w:name="z185" w:id="28"/>
    <w:p>
      <w:pPr>
        <w:spacing w:after="0"/>
        <w:ind w:left="0"/>
        <w:jc w:val="both"/>
      </w:pPr>
      <w:r>
        <w:rPr>
          <w:rFonts w:ascii="Times New Roman"/>
          <w:b w:val="false"/>
          <w:i w:val="false"/>
          <w:color w:val="000000"/>
          <w:sz w:val="28"/>
        </w:rPr>
        <w:t>
      Центр: Филиал Республиканского государственного предприятия на праве хозяйственного ведения "Национальный центр по комплексной переработке минерального сырья Республики Казахстан" Комитета промышленности Министерство по инвестициям и развитию Республики Казахстан "Химико-металлургический институт им. Ж.Абишева", улица Ермекова, 63.</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Ермекова – 35, 35/2, 35/3, 35/4, 37, 39, 41, 43, 45, 47, 49, 51, 53, 64, 64/2, 66, 66/2, 68, 68/2, 70, 70/2, 72, 74, 76, 76/2, 78, 78/2, 78/3, 80, 80/2, 82, 82/2, 84, 84/2, 86, 86/2, 88, 88/2, 90, 90/2, 92, 92/2;</w:t>
      </w:r>
      <w:r>
        <w:br/>
      </w:r>
      <w:r>
        <w:rPr>
          <w:rFonts w:ascii="Times New Roman"/>
          <w:b w:val="false"/>
          <w:i w:val="false"/>
          <w:color w:val="000000"/>
          <w:sz w:val="28"/>
        </w:rPr>
        <w:t xml:space="preserve">
      </w:t>
      </w:r>
      <w:r>
        <w:rPr>
          <w:rFonts w:ascii="Times New Roman"/>
          <w:b w:val="false"/>
          <w:i w:val="false"/>
          <w:color w:val="000000"/>
          <w:sz w:val="28"/>
        </w:rPr>
        <w:t>улица Новоселов – 329, 331, 333, 335, 337, 339, 340, 341, 342, 343, 343/2, 344, 345, 346, 347, 348, 349, 350, 351, 352, 354, 356, 357, 358, 360, 362, 363, 363/1, 363/2;</w:t>
      </w:r>
      <w:r>
        <w:br/>
      </w:r>
      <w:r>
        <w:rPr>
          <w:rFonts w:ascii="Times New Roman"/>
          <w:b w:val="false"/>
          <w:i w:val="false"/>
          <w:color w:val="000000"/>
          <w:sz w:val="28"/>
        </w:rPr>
        <w:t xml:space="preserve">
      </w:t>
      </w:r>
      <w:r>
        <w:rPr>
          <w:rFonts w:ascii="Times New Roman"/>
          <w:b w:val="false"/>
          <w:i w:val="false"/>
          <w:color w:val="000000"/>
          <w:sz w:val="28"/>
        </w:rPr>
        <w:t>улица Полетаева – 1, 2, 3, 4, 5, 6, 7, 8, 9, 10, 11, 13, 15;</w:t>
      </w:r>
      <w:r>
        <w:br/>
      </w:r>
      <w:r>
        <w:rPr>
          <w:rFonts w:ascii="Times New Roman"/>
          <w:b w:val="false"/>
          <w:i w:val="false"/>
          <w:color w:val="000000"/>
          <w:sz w:val="28"/>
        </w:rPr>
        <w:t xml:space="preserve">
      </w:t>
      </w:r>
      <w:r>
        <w:rPr>
          <w:rFonts w:ascii="Times New Roman"/>
          <w:b w:val="false"/>
          <w:i w:val="false"/>
          <w:color w:val="000000"/>
          <w:sz w:val="28"/>
        </w:rPr>
        <w:t>улица Газалиева – 1, 2, 3, 5, 7, 7а, 9, 14, 15, 27/1.</w:t>
      </w:r>
    </w:p>
    <w:bookmarkEnd w:id="28"/>
    <w:bookmarkStart w:name="z191" w:id="29"/>
    <w:p>
      <w:pPr>
        <w:spacing w:after="0"/>
        <w:ind w:left="0"/>
        <w:jc w:val="left"/>
      </w:pPr>
      <w:r>
        <w:rPr>
          <w:rFonts w:ascii="Times New Roman"/>
          <w:b/>
          <w:i w:val="false"/>
          <w:color w:val="000000"/>
        </w:rPr>
        <w:t xml:space="preserve"> Избирательный участок № 63</w:t>
      </w:r>
    </w:p>
    <w:bookmarkEnd w:id="29"/>
    <w:bookmarkStart w:name="z192" w:id="3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10" акимата города Караганды государственного учреждения "Отдел образования города Караганды", улица Ермекова, дом 102.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Ермекова – 63/2, 65/1, 65/2, 67, 73/2, 73/3, 77, 77/2, 77/3, 80/2, 81, 83, 83/2, 83/3, 85, 91/1, 91/2, 91/4, 91/6, 91/7, 106/1, 106/2, 106/3, 106/4, 106/5, 106/6, 109 участок 1-3, жилой массив 100 дом 15, 22;</w:t>
      </w:r>
      <w:r>
        <w:br/>
      </w:r>
      <w:r>
        <w:rPr>
          <w:rFonts w:ascii="Times New Roman"/>
          <w:b w:val="false"/>
          <w:i w:val="false"/>
          <w:color w:val="000000"/>
          <w:sz w:val="28"/>
        </w:rPr>
        <w:t xml:space="preserve">
      </w:t>
      </w:r>
      <w:r>
        <w:rPr>
          <w:rFonts w:ascii="Times New Roman"/>
          <w:b w:val="false"/>
          <w:i w:val="false"/>
          <w:color w:val="000000"/>
          <w:sz w:val="28"/>
        </w:rPr>
        <w:t>улица Садоводов – 1, 2, 2а, 3, 3-1, 3а, 4, 4/1, 4/2, 5, 5-2, 6, 7, 7б -1, 7б-2, 8, 9, 10, 10-1, 10-2, 11, 12, 13, 13/2, 20-1;</w:t>
      </w:r>
      <w:r>
        <w:br/>
      </w:r>
      <w:r>
        <w:rPr>
          <w:rFonts w:ascii="Times New Roman"/>
          <w:b w:val="false"/>
          <w:i w:val="false"/>
          <w:color w:val="000000"/>
          <w:sz w:val="28"/>
        </w:rPr>
        <w:t xml:space="preserve">
      </w:t>
      </w:r>
      <w:r>
        <w:rPr>
          <w:rFonts w:ascii="Times New Roman"/>
          <w:b w:val="false"/>
          <w:i w:val="false"/>
          <w:color w:val="000000"/>
          <w:sz w:val="28"/>
        </w:rPr>
        <w:t>улица Ботаническая – жилой массив 4 участок 1; 1, 2, 2а, 3, 3а, 4, 5, 5/2, 6, 7, 7а, 8, 8а, 9, 10, 11, 12, 12/1, 12/2, 12/3, 13, 14, 15, 16, 17, 23/3, 23/4, 24, 24/4, 30, 30а, 37, 38, 40, 41, 42, 43, 44, 44б, 50, 50/2.</w:t>
      </w:r>
    </w:p>
    <w:bookmarkEnd w:id="30"/>
    <w:bookmarkStart w:name="z197" w:id="31"/>
    <w:p>
      <w:pPr>
        <w:spacing w:after="0"/>
        <w:ind w:left="0"/>
        <w:jc w:val="left"/>
      </w:pPr>
      <w:r>
        <w:rPr>
          <w:rFonts w:ascii="Times New Roman"/>
          <w:b/>
          <w:i w:val="false"/>
          <w:color w:val="000000"/>
        </w:rPr>
        <w:t xml:space="preserve"> Избирательный участок № 64</w:t>
      </w:r>
    </w:p>
    <w:bookmarkEnd w:id="31"/>
    <w:bookmarkStart w:name="z198" w:id="32"/>
    <w:p>
      <w:pPr>
        <w:spacing w:after="0"/>
        <w:ind w:left="0"/>
        <w:jc w:val="both"/>
      </w:pPr>
      <w:r>
        <w:rPr>
          <w:rFonts w:ascii="Times New Roman"/>
          <w:b w:val="false"/>
          <w:i w:val="false"/>
          <w:color w:val="000000"/>
          <w:sz w:val="28"/>
        </w:rPr>
        <w:t>
      Центр: Негосударственное учреждение - "Карагандинский экономический университет Казпотребсоюза", улица Академическая, дом 9.</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Ермекова – 93/2, 98/3, 114/1;</w:t>
      </w:r>
      <w:r>
        <w:br/>
      </w:r>
      <w:r>
        <w:rPr>
          <w:rFonts w:ascii="Times New Roman"/>
          <w:b w:val="false"/>
          <w:i w:val="false"/>
          <w:color w:val="000000"/>
          <w:sz w:val="28"/>
        </w:rPr>
        <w:t xml:space="preserve">
      </w:t>
      </w:r>
      <w:r>
        <w:rPr>
          <w:rFonts w:ascii="Times New Roman"/>
          <w:b w:val="false"/>
          <w:i w:val="false"/>
          <w:color w:val="000000"/>
          <w:sz w:val="28"/>
        </w:rPr>
        <w:t xml:space="preserve">83 квартал – 2, 5, 9, 10, 10а, 25, 27; </w:t>
      </w:r>
      <w:r>
        <w:br/>
      </w:r>
      <w:r>
        <w:rPr>
          <w:rFonts w:ascii="Times New Roman"/>
          <w:b w:val="false"/>
          <w:i w:val="false"/>
          <w:color w:val="000000"/>
          <w:sz w:val="28"/>
        </w:rPr>
        <w:t xml:space="preserve">
      </w:t>
      </w:r>
      <w:r>
        <w:rPr>
          <w:rFonts w:ascii="Times New Roman"/>
          <w:b w:val="false"/>
          <w:i w:val="false"/>
          <w:color w:val="000000"/>
          <w:sz w:val="28"/>
        </w:rPr>
        <w:t>улица Витебская – 1, 2, 3, 4, 5, 6, 7, 8, 9, 10, 11, 12, 13, 14, 15, 16, 17, 18, 19, 20;</w:t>
      </w:r>
      <w:r>
        <w:br/>
      </w:r>
      <w:r>
        <w:rPr>
          <w:rFonts w:ascii="Times New Roman"/>
          <w:b w:val="false"/>
          <w:i w:val="false"/>
          <w:color w:val="000000"/>
          <w:sz w:val="28"/>
        </w:rPr>
        <w:t xml:space="preserve">
      </w:t>
      </w:r>
      <w:r>
        <w:rPr>
          <w:rFonts w:ascii="Times New Roman"/>
          <w:b w:val="false"/>
          <w:i w:val="false"/>
          <w:color w:val="000000"/>
          <w:sz w:val="28"/>
        </w:rPr>
        <w:t>улица Нарвская – 3, 5, 7, 9, 11, 13, 13-1;</w:t>
      </w:r>
      <w:r>
        <w:br/>
      </w:r>
      <w:r>
        <w:rPr>
          <w:rFonts w:ascii="Times New Roman"/>
          <w:b w:val="false"/>
          <w:i w:val="false"/>
          <w:color w:val="000000"/>
          <w:sz w:val="28"/>
        </w:rPr>
        <w:t xml:space="preserve">
      </w:t>
      </w:r>
      <w:r>
        <w:rPr>
          <w:rFonts w:ascii="Times New Roman"/>
          <w:b w:val="false"/>
          <w:i w:val="false"/>
          <w:color w:val="000000"/>
          <w:sz w:val="28"/>
        </w:rPr>
        <w:t>улица Анжерская – 1, 2, 3, 4, 5, 6, 7, 8, 9, 10, 11, 11/1, 11/2, 12, 13, 14, 15, 16, 17, 18, 19, 20, 21, 22, 23, 24, 25, 28, 31, 33, 35, 39, 44;</w:t>
      </w:r>
      <w:r>
        <w:br/>
      </w:r>
      <w:r>
        <w:rPr>
          <w:rFonts w:ascii="Times New Roman"/>
          <w:b w:val="false"/>
          <w:i w:val="false"/>
          <w:color w:val="000000"/>
          <w:sz w:val="28"/>
        </w:rPr>
        <w:t xml:space="preserve">
      </w:t>
      </w:r>
      <w:r>
        <w:rPr>
          <w:rFonts w:ascii="Times New Roman"/>
          <w:b w:val="false"/>
          <w:i w:val="false"/>
          <w:color w:val="000000"/>
          <w:sz w:val="28"/>
        </w:rPr>
        <w:t>улица Рационализаторов – 1, 2, 3, 4, 5, 6, 7, 8, 9, 10, 11, 12, 13, 14, 15, 16, 17, 18, 19, 20;</w:t>
      </w:r>
      <w:r>
        <w:br/>
      </w:r>
      <w:r>
        <w:rPr>
          <w:rFonts w:ascii="Times New Roman"/>
          <w:b w:val="false"/>
          <w:i w:val="false"/>
          <w:color w:val="000000"/>
          <w:sz w:val="28"/>
        </w:rPr>
        <w:t xml:space="preserve">
      </w:t>
      </w:r>
      <w:r>
        <w:rPr>
          <w:rFonts w:ascii="Times New Roman"/>
          <w:b w:val="false"/>
          <w:i w:val="false"/>
          <w:color w:val="000000"/>
          <w:sz w:val="28"/>
        </w:rPr>
        <w:t>улица Крамского – 1, 2, 3, 4, 5, 6, 7, 8, 9, 10, 11, 12, 13, 14, 15, 16, 17, 18, 19, 20, 21, 22, 23, 24, 25, 26, 27, 29, 44/2, 44/3, 44/4;</w:t>
      </w:r>
      <w:r>
        <w:br/>
      </w:r>
      <w:r>
        <w:rPr>
          <w:rFonts w:ascii="Times New Roman"/>
          <w:b w:val="false"/>
          <w:i w:val="false"/>
          <w:color w:val="000000"/>
          <w:sz w:val="28"/>
        </w:rPr>
        <w:t xml:space="preserve">
      </w:t>
      </w:r>
      <w:r>
        <w:rPr>
          <w:rFonts w:ascii="Times New Roman"/>
          <w:b w:val="false"/>
          <w:i w:val="false"/>
          <w:color w:val="000000"/>
          <w:sz w:val="28"/>
        </w:rPr>
        <w:t>улица Липецкая – 1, 2, 3, 4, 5, 6, 7, 8, 9, 10, 11, 12, 13, 14, 15, 16, 17, 18, 19, 20, 21, 22, 23, 24, 25, 26, 27, 28, 29, 30, 31, 32, 33, 34, 35, 36, 37, 38, 39, 40, 41, 42, 43, 44, 45, 46, 47, 48, 49, 50, 51, 52, 53, 54, 55, 57;</w:t>
      </w:r>
      <w:r>
        <w:br/>
      </w:r>
      <w:r>
        <w:rPr>
          <w:rFonts w:ascii="Times New Roman"/>
          <w:b w:val="false"/>
          <w:i w:val="false"/>
          <w:color w:val="000000"/>
          <w:sz w:val="28"/>
        </w:rPr>
        <w:t xml:space="preserve">
      </w:t>
      </w:r>
      <w:r>
        <w:rPr>
          <w:rFonts w:ascii="Times New Roman"/>
          <w:b w:val="false"/>
          <w:i w:val="false"/>
          <w:color w:val="000000"/>
          <w:sz w:val="28"/>
        </w:rPr>
        <w:t>переулок Липецкий – 1, 2, 3, 4, 5, 6, 7, 8, 9, 10, 11, 12, 13;</w:t>
      </w:r>
      <w:r>
        <w:br/>
      </w:r>
      <w:r>
        <w:rPr>
          <w:rFonts w:ascii="Times New Roman"/>
          <w:b w:val="false"/>
          <w:i w:val="false"/>
          <w:color w:val="000000"/>
          <w:sz w:val="28"/>
        </w:rPr>
        <w:t xml:space="preserve">
      </w:t>
      </w:r>
      <w:r>
        <w:rPr>
          <w:rFonts w:ascii="Times New Roman"/>
          <w:b w:val="false"/>
          <w:i w:val="false"/>
          <w:color w:val="000000"/>
          <w:sz w:val="28"/>
        </w:rPr>
        <w:t>улица Академическая – 5, 7, 9/1, 9/2, 9/6, 9/8, 13;</w:t>
      </w:r>
      <w:r>
        <w:br/>
      </w:r>
      <w:r>
        <w:rPr>
          <w:rFonts w:ascii="Times New Roman"/>
          <w:b w:val="false"/>
          <w:i w:val="false"/>
          <w:color w:val="000000"/>
          <w:sz w:val="28"/>
        </w:rPr>
        <w:t xml:space="preserve">
      </w:t>
      </w:r>
      <w:r>
        <w:rPr>
          <w:rFonts w:ascii="Times New Roman"/>
          <w:b w:val="false"/>
          <w:i w:val="false"/>
          <w:color w:val="000000"/>
          <w:sz w:val="28"/>
        </w:rPr>
        <w:t>улица Энтузиастов – 1, 2, 3, 4, 5, 6, 7, 8, 9, 10, 11, 12, 13, 14, 15, 16, 17, 18, 19, 20, 21, 22, 23, 24, 25;</w:t>
      </w:r>
      <w:r>
        <w:br/>
      </w:r>
      <w:r>
        <w:rPr>
          <w:rFonts w:ascii="Times New Roman"/>
          <w:b w:val="false"/>
          <w:i w:val="false"/>
          <w:color w:val="000000"/>
          <w:sz w:val="28"/>
        </w:rPr>
        <w:t xml:space="preserve">
      </w:t>
      </w:r>
      <w:r>
        <w:rPr>
          <w:rFonts w:ascii="Times New Roman"/>
          <w:b w:val="false"/>
          <w:i w:val="false"/>
          <w:color w:val="000000"/>
          <w:sz w:val="28"/>
        </w:rPr>
        <w:t>переулок Энтузиастов – 1, 2, 3, 4, 5, 6, 7, 8, 8а, 12, 15, 26;</w:t>
      </w:r>
      <w:r>
        <w:br/>
      </w:r>
      <w:r>
        <w:rPr>
          <w:rFonts w:ascii="Times New Roman"/>
          <w:b w:val="false"/>
          <w:i w:val="false"/>
          <w:color w:val="000000"/>
          <w:sz w:val="28"/>
        </w:rPr>
        <w:t xml:space="preserve">
      </w:t>
      </w:r>
      <w:r>
        <w:rPr>
          <w:rFonts w:ascii="Times New Roman"/>
          <w:b w:val="false"/>
          <w:i w:val="false"/>
          <w:color w:val="000000"/>
          <w:sz w:val="28"/>
        </w:rPr>
        <w:t xml:space="preserve">улица Бобруйская – 1, 1а, 2, 2а, 3а, 4, 4а, 5, 5а, 6, 7, 8, 9, 10, 11, 12, 13, 14, 15, 16, 17, 18, 19, 20, 21, 22, 23, 24, 25, 26, 27, 28, 29, 30, 31, 32, 33, 34, 35, 36, 37, 38, 39, 40, 41, 42; </w:t>
      </w:r>
      <w:r>
        <w:br/>
      </w:r>
      <w:r>
        <w:rPr>
          <w:rFonts w:ascii="Times New Roman"/>
          <w:b w:val="false"/>
          <w:i w:val="false"/>
          <w:color w:val="000000"/>
          <w:sz w:val="28"/>
        </w:rPr>
        <w:t xml:space="preserve">
      </w:t>
      </w:r>
      <w:r>
        <w:rPr>
          <w:rFonts w:ascii="Times New Roman"/>
          <w:b w:val="false"/>
          <w:i w:val="false"/>
          <w:color w:val="000000"/>
          <w:sz w:val="28"/>
        </w:rPr>
        <w:t>улица Ботанический сад – 1, 2, 2/1, 2-1, 6, 7, 9, 15, 22, 22/1, 23, 23/1, 23/2, 23/3, 23/4, 24, 38, 44, 45, 49, 54.</w:t>
      </w:r>
    </w:p>
    <w:bookmarkEnd w:id="32"/>
    <w:bookmarkStart w:name="z214" w:id="33"/>
    <w:p>
      <w:pPr>
        <w:spacing w:after="0"/>
        <w:ind w:left="0"/>
        <w:jc w:val="left"/>
      </w:pPr>
      <w:r>
        <w:rPr>
          <w:rFonts w:ascii="Times New Roman"/>
          <w:b/>
          <w:i w:val="false"/>
          <w:color w:val="000000"/>
        </w:rPr>
        <w:t xml:space="preserve"> Избирательный участок № 66</w:t>
      </w:r>
    </w:p>
    <w:bookmarkEnd w:id="33"/>
    <w:bookmarkStart w:name="z215" w:id="34"/>
    <w:p>
      <w:pPr>
        <w:spacing w:after="0"/>
        <w:ind w:left="0"/>
        <w:jc w:val="both"/>
      </w:pPr>
      <w:r>
        <w:rPr>
          <w:rFonts w:ascii="Times New Roman"/>
          <w:b w:val="false"/>
          <w:i w:val="false"/>
          <w:color w:val="000000"/>
          <w:sz w:val="28"/>
        </w:rPr>
        <w:t>
      Центр: Коммунальное государственное учреждение "Основная школа № 44" акимата города Караганды государственного учреждения "Отдел образования города Караганды", улица Учебная, дом 7.</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 xml:space="preserve">улица Литейная – 33, 35, 37, 39, 41, 43, 45, 45а, 49, 51; </w:t>
      </w:r>
      <w:r>
        <w:br/>
      </w:r>
      <w:r>
        <w:rPr>
          <w:rFonts w:ascii="Times New Roman"/>
          <w:b w:val="false"/>
          <w:i w:val="false"/>
          <w:color w:val="000000"/>
          <w:sz w:val="28"/>
        </w:rPr>
        <w:t xml:space="preserve">
      </w:t>
      </w:r>
      <w:r>
        <w:rPr>
          <w:rFonts w:ascii="Times New Roman"/>
          <w:b w:val="false"/>
          <w:i w:val="false"/>
          <w:color w:val="000000"/>
          <w:sz w:val="28"/>
        </w:rPr>
        <w:t>улица Паровозная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r>
        <w:br/>
      </w:r>
      <w:r>
        <w:rPr>
          <w:rFonts w:ascii="Times New Roman"/>
          <w:b w:val="false"/>
          <w:i w:val="false"/>
          <w:color w:val="000000"/>
          <w:sz w:val="28"/>
        </w:rPr>
        <w:t xml:space="preserve">
      </w:t>
      </w:r>
      <w:r>
        <w:rPr>
          <w:rFonts w:ascii="Times New Roman"/>
          <w:b w:val="false"/>
          <w:i w:val="false"/>
          <w:color w:val="000000"/>
          <w:sz w:val="28"/>
        </w:rPr>
        <w:t>улица Учебная – 1, 3, 5, 7, 9, 10, 11, 12, 13, 14, 15, 16, 17, 18, 19, 20, 21, 22, 23, 24, 25, 26, 27, 28, 29, 30, 31, 32, 33, 34, 35, 36, 37, 38, 39, 40, 41, 42, 43, 44, 45, 46, 47, 48, 49, 50, 51, 52, 53, 54, 55;</w:t>
      </w:r>
      <w:r>
        <w:br/>
      </w:r>
      <w:r>
        <w:rPr>
          <w:rFonts w:ascii="Times New Roman"/>
          <w:b w:val="false"/>
          <w:i w:val="false"/>
          <w:color w:val="000000"/>
          <w:sz w:val="28"/>
        </w:rPr>
        <w:t xml:space="preserve">
      </w:t>
      </w:r>
      <w:r>
        <w:rPr>
          <w:rFonts w:ascii="Times New Roman"/>
          <w:b w:val="false"/>
          <w:i w:val="false"/>
          <w:color w:val="000000"/>
          <w:sz w:val="28"/>
        </w:rPr>
        <w:t>улица Карабасская – 35, 35а, 37, 39, 41, 43, 45, 47, 49, 51, 53, 55, 56, 57, 58, 58а, 58б, 59, 60, 60а, 61, 62, 62а, 63, 64, 66, 68, 69, 70, 72, 74, 76, 78, 80, 82, 84, 86, 88, 90, 91, 92, 92а, 93, 94, 95, 96, 97, 98, 99, 100, 101, 102, 104, 106, 107, 108, 109, 110;</w:t>
      </w:r>
      <w:r>
        <w:br/>
      </w:r>
      <w:r>
        <w:rPr>
          <w:rFonts w:ascii="Times New Roman"/>
          <w:b w:val="false"/>
          <w:i w:val="false"/>
          <w:color w:val="000000"/>
          <w:sz w:val="28"/>
        </w:rPr>
        <w:t xml:space="preserve">
      </w:t>
      </w:r>
      <w:r>
        <w:rPr>
          <w:rFonts w:ascii="Times New Roman"/>
          <w:b w:val="false"/>
          <w:i w:val="false"/>
          <w:color w:val="000000"/>
          <w:sz w:val="28"/>
        </w:rPr>
        <w:t>переулок Карабасский - 8/3, 42;</w:t>
      </w:r>
      <w:r>
        <w:br/>
      </w:r>
      <w:r>
        <w:rPr>
          <w:rFonts w:ascii="Times New Roman"/>
          <w:b w:val="false"/>
          <w:i w:val="false"/>
          <w:color w:val="000000"/>
          <w:sz w:val="28"/>
        </w:rPr>
        <w:t xml:space="preserve">
      </w:t>
      </w:r>
      <w:r>
        <w:rPr>
          <w:rFonts w:ascii="Times New Roman"/>
          <w:b w:val="false"/>
          <w:i w:val="false"/>
          <w:color w:val="000000"/>
          <w:sz w:val="28"/>
        </w:rPr>
        <w:t>улица Отвальная – 1, 2, 3, 4, 5, 6, 6а, 7, 8, 9, 10, 11, 12, 13, 14, 15, 16, 17, 17а, 17б, 18, 19, 19а, 20, 21, 21а, 22, 23, 24, 25, 25а, 26, 27, 28, 29, 30, 31, 32, 32/1, 32/2, 33, 34, 35, 36, 37, 38, 39, 40, 41, 42, 43, 44, 45, 46, 47;</w:t>
      </w:r>
      <w:r>
        <w:br/>
      </w:r>
      <w:r>
        <w:rPr>
          <w:rFonts w:ascii="Times New Roman"/>
          <w:b w:val="false"/>
          <w:i w:val="false"/>
          <w:color w:val="000000"/>
          <w:sz w:val="28"/>
        </w:rPr>
        <w:t xml:space="preserve">
      </w:t>
      </w:r>
      <w:r>
        <w:rPr>
          <w:rFonts w:ascii="Times New Roman"/>
          <w:b w:val="false"/>
          <w:i w:val="false"/>
          <w:color w:val="000000"/>
          <w:sz w:val="28"/>
        </w:rPr>
        <w:t>улица Монтажная – 1б, 2, 2б, 3, 4, 5, 6, 7, 8, 9, 10, 11, 12, 13, 14, 15, 16, 17, 18, 19, 20, 21, 22, 23, 23/1, 24, 25, 26, 27, 28, 29, 30, 31, 32, 33, 34, 35, 36, 37, 38, 39, 40, 41, 42, 43, 44, 45, 46, 47, 48, 49, 50, 51;</w:t>
      </w:r>
      <w:r>
        <w:br/>
      </w:r>
      <w:r>
        <w:rPr>
          <w:rFonts w:ascii="Times New Roman"/>
          <w:b w:val="false"/>
          <w:i w:val="false"/>
          <w:color w:val="000000"/>
          <w:sz w:val="28"/>
        </w:rPr>
        <w:t xml:space="preserve">
      </w:t>
      </w:r>
      <w:r>
        <w:rPr>
          <w:rFonts w:ascii="Times New Roman"/>
          <w:b w:val="false"/>
          <w:i w:val="false"/>
          <w:color w:val="000000"/>
          <w:sz w:val="28"/>
        </w:rPr>
        <w:t>улица Мостовая – 1, 2, 3, 4, 5, 6, 7, 8, 9, 10, 13, 14, 15, 16, 17, 18, 19, 20, 21, 22, 23, 24, 25, 26, 27, 28, 29, 31, 33, 34, 35, 36, 37, 40, 41, 42, 43, 44, 45, 46, 47, 48, 49, 50, 51, 52, 53, 54, 55, 56, 57, 59, 60, 61, 62, 63, 64, 65, 66, 67, 68, 69, 70, 71, 72, 73;</w:t>
      </w:r>
      <w:r>
        <w:br/>
      </w:r>
      <w:r>
        <w:rPr>
          <w:rFonts w:ascii="Times New Roman"/>
          <w:b w:val="false"/>
          <w:i w:val="false"/>
          <w:color w:val="000000"/>
          <w:sz w:val="28"/>
        </w:rPr>
        <w:t xml:space="preserve">
      </w:t>
      </w:r>
      <w:r>
        <w:rPr>
          <w:rFonts w:ascii="Times New Roman"/>
          <w:b w:val="false"/>
          <w:i w:val="false"/>
          <w:color w:val="000000"/>
          <w:sz w:val="28"/>
        </w:rPr>
        <w:t>улица Углесборочная – 1, 2, 3, 4, 5, 6, 7, 8, 9, 10, 11, 12, 13, 14, 16, 17, 18, 19, 20, 21, 22, 23, 24, 25, 26, 27, 28, 29, 30, 30а;</w:t>
      </w:r>
      <w:r>
        <w:br/>
      </w:r>
      <w:r>
        <w:rPr>
          <w:rFonts w:ascii="Times New Roman"/>
          <w:b w:val="false"/>
          <w:i w:val="false"/>
          <w:color w:val="000000"/>
          <w:sz w:val="28"/>
        </w:rPr>
        <w:t xml:space="preserve">
      </w:t>
      </w:r>
      <w:r>
        <w:rPr>
          <w:rFonts w:ascii="Times New Roman"/>
          <w:b w:val="false"/>
          <w:i w:val="false"/>
          <w:color w:val="000000"/>
          <w:sz w:val="28"/>
        </w:rPr>
        <w:t>улица Заречная – 1, 2, 3, 4, 5, 6, 7, 8, 9, 10, 11, 12, 13;</w:t>
      </w:r>
      <w:r>
        <w:br/>
      </w:r>
      <w:r>
        <w:rPr>
          <w:rFonts w:ascii="Times New Roman"/>
          <w:b w:val="false"/>
          <w:i w:val="false"/>
          <w:color w:val="000000"/>
          <w:sz w:val="28"/>
        </w:rPr>
        <w:t xml:space="preserve">
      </w:t>
      </w:r>
      <w:r>
        <w:rPr>
          <w:rFonts w:ascii="Times New Roman"/>
          <w:b w:val="false"/>
          <w:i w:val="false"/>
          <w:color w:val="000000"/>
          <w:sz w:val="28"/>
        </w:rPr>
        <w:t>улица Полевая – 1, 1а, 2, 3, 4, 5, 6, 7, 8, 9, 10, 11, 12, 13, 14, 15, 16, 17, 18, 19, 20, 21, 22, 23, 24, 25, 26, 27, 28, 29;</w:t>
      </w:r>
      <w:r>
        <w:br/>
      </w:r>
      <w:r>
        <w:rPr>
          <w:rFonts w:ascii="Times New Roman"/>
          <w:b w:val="false"/>
          <w:i w:val="false"/>
          <w:color w:val="000000"/>
          <w:sz w:val="28"/>
        </w:rPr>
        <w:t xml:space="preserve">
      </w:t>
      </w:r>
      <w:r>
        <w:rPr>
          <w:rFonts w:ascii="Times New Roman"/>
          <w:b w:val="false"/>
          <w:i w:val="false"/>
          <w:color w:val="000000"/>
          <w:sz w:val="28"/>
        </w:rPr>
        <w:t>улица Тропическая – 1, 3, 5, 9, 13, 15, 23, 25;</w:t>
      </w:r>
      <w:r>
        <w:br/>
      </w:r>
      <w:r>
        <w:rPr>
          <w:rFonts w:ascii="Times New Roman"/>
          <w:b w:val="false"/>
          <w:i w:val="false"/>
          <w:color w:val="000000"/>
          <w:sz w:val="28"/>
        </w:rPr>
        <w:t xml:space="preserve">
      </w:t>
      </w:r>
      <w:r>
        <w:rPr>
          <w:rFonts w:ascii="Times New Roman"/>
          <w:b w:val="false"/>
          <w:i w:val="false"/>
          <w:color w:val="000000"/>
          <w:sz w:val="28"/>
        </w:rPr>
        <w:t>микрорайон Заводской – 1, 2;</w:t>
      </w:r>
      <w:r>
        <w:br/>
      </w:r>
      <w:r>
        <w:rPr>
          <w:rFonts w:ascii="Times New Roman"/>
          <w:b w:val="false"/>
          <w:i w:val="false"/>
          <w:color w:val="000000"/>
          <w:sz w:val="28"/>
        </w:rPr>
        <w:t xml:space="preserve">
      </w:t>
      </w:r>
      <w:r>
        <w:rPr>
          <w:rFonts w:ascii="Times New Roman"/>
          <w:b w:val="false"/>
          <w:i w:val="false"/>
          <w:color w:val="000000"/>
          <w:sz w:val="28"/>
        </w:rPr>
        <w:t>переулок Кузнечный – 1, 1/2, 2, 2а, 3, 4, 4а, 5, 5а, 6, 7, 7а, 8, 9, 9а, 10, 11, 11а, 12, 13, 14, 14а, 15, 15а, 16, 17, 17а, 18, 19, 19/1, 19/2, 21, 22, 23, 23а, 24, 25, 26, 27, 28, 29, 30, 31, 32, 33, 35, 36, 36/1, 36/2, 37, 38, 39, 41, 43, 45, 47, 49, 49/1, 49/2;</w:t>
      </w:r>
      <w:r>
        <w:br/>
      </w:r>
      <w:r>
        <w:rPr>
          <w:rFonts w:ascii="Times New Roman"/>
          <w:b w:val="false"/>
          <w:i w:val="false"/>
          <w:color w:val="000000"/>
          <w:sz w:val="28"/>
        </w:rPr>
        <w:t xml:space="preserve">
      </w:t>
      </w:r>
      <w:r>
        <w:rPr>
          <w:rFonts w:ascii="Times New Roman"/>
          <w:b w:val="false"/>
          <w:i w:val="false"/>
          <w:color w:val="000000"/>
          <w:sz w:val="28"/>
        </w:rPr>
        <w:t xml:space="preserve">переулок Плотничный – 1, 1/1, 2, 2а, 3, 3/1, 4, 5, 5а, 6, 7, 8, 9, 10, 11, 12, 13, 14, 15, 16, 17, 18, 19, 20, 21, 21/45, 22, 23, 24, 25, 25б, 26; </w:t>
      </w:r>
      <w:r>
        <w:br/>
      </w:r>
      <w:r>
        <w:rPr>
          <w:rFonts w:ascii="Times New Roman"/>
          <w:b w:val="false"/>
          <w:i w:val="false"/>
          <w:color w:val="000000"/>
          <w:sz w:val="28"/>
        </w:rPr>
        <w:t xml:space="preserve">
      </w:t>
      </w:r>
      <w:r>
        <w:rPr>
          <w:rFonts w:ascii="Times New Roman"/>
          <w:b w:val="false"/>
          <w:i w:val="false"/>
          <w:color w:val="000000"/>
          <w:sz w:val="28"/>
        </w:rPr>
        <w:t>улица Цеховая – 10, 11, 12, 13, 14, 15, 16, 17, 18, 19, 20, 21, 22, 23, 24, 25, 26, 27, 28, 29, 30, 31, 32, 33, 34, 35, 36, 37, 38, 39, 40, 41, 42, 43, 44, 45, 45а;</w:t>
      </w:r>
      <w:r>
        <w:br/>
      </w:r>
      <w:r>
        <w:rPr>
          <w:rFonts w:ascii="Times New Roman"/>
          <w:b w:val="false"/>
          <w:i w:val="false"/>
          <w:color w:val="000000"/>
          <w:sz w:val="28"/>
        </w:rPr>
        <w:t xml:space="preserve">
      </w:t>
      </w:r>
      <w:r>
        <w:rPr>
          <w:rFonts w:ascii="Times New Roman"/>
          <w:b w:val="false"/>
          <w:i w:val="false"/>
          <w:color w:val="000000"/>
          <w:sz w:val="28"/>
        </w:rPr>
        <w:t>улица Снежная – 1, 2, 3, 4, 5, 6, 7, 8, 9, 10, 11, 12, 13, 14, 15, 16, 17, 18, 19, 20, 21, 22, 23, 24, 25, 26, 27, 28, 29, 30, 31, 32, 33, 34, 35, 36, 37, 38, 39, 40, 41, 42, 43, 44, 45, 46, 47, 48, 49;</w:t>
      </w:r>
      <w:r>
        <w:br/>
      </w:r>
      <w:r>
        <w:rPr>
          <w:rFonts w:ascii="Times New Roman"/>
          <w:b w:val="false"/>
          <w:i w:val="false"/>
          <w:color w:val="000000"/>
          <w:sz w:val="28"/>
        </w:rPr>
        <w:t xml:space="preserve">
      </w:t>
      </w:r>
      <w:r>
        <w:rPr>
          <w:rFonts w:ascii="Times New Roman"/>
          <w:b w:val="false"/>
          <w:i w:val="false"/>
          <w:color w:val="000000"/>
          <w:sz w:val="28"/>
        </w:rPr>
        <w:t>улица Хозяйственная – 3, 4, 4a, 5, 6, 6a, 7, 8, 9, 10, l1, 12, 13, 14, 15, 16, 16а, 17, 18, 19, 20, 26;</w:t>
      </w:r>
      <w:r>
        <w:br/>
      </w:r>
      <w:r>
        <w:rPr>
          <w:rFonts w:ascii="Times New Roman"/>
          <w:b w:val="false"/>
          <w:i w:val="false"/>
          <w:color w:val="000000"/>
          <w:sz w:val="28"/>
        </w:rPr>
        <w:t xml:space="preserve">
      </w:t>
      </w:r>
      <w:r>
        <w:rPr>
          <w:rFonts w:ascii="Times New Roman"/>
          <w:b w:val="false"/>
          <w:i w:val="false"/>
          <w:color w:val="000000"/>
          <w:sz w:val="28"/>
        </w:rPr>
        <w:t>улица Минеральная – 1, 2, 3, 4, 5, 6, 7, 8, 9, 10, 11, 12, 13, 14, 15, 16, 17, 18, 19, 20, 21, 22, 23, 24, 25, 26, 27, 28, 28а, 29, 30, 31, 32, 33, 34, 35, 36, 37, 38, 39, 40, 40а, 41;</w:t>
      </w:r>
      <w:r>
        <w:br/>
      </w:r>
      <w:r>
        <w:rPr>
          <w:rFonts w:ascii="Times New Roman"/>
          <w:b w:val="false"/>
          <w:i w:val="false"/>
          <w:color w:val="000000"/>
          <w:sz w:val="28"/>
        </w:rPr>
        <w:t xml:space="preserve">
      </w:t>
      </w:r>
      <w:r>
        <w:rPr>
          <w:rFonts w:ascii="Times New Roman"/>
          <w:b w:val="false"/>
          <w:i w:val="false"/>
          <w:color w:val="000000"/>
          <w:sz w:val="28"/>
        </w:rPr>
        <w:t>переулок Ученический – 1, 2, 3, 4, 5, 6, 7, 8, 9, 10, 11, 12, 13, 14, 15, 16, 17, 18, 19, 20, 21, 22, 23, 24, 25, 26, 27, 28, 29, 30, 31;</w:t>
      </w:r>
      <w:r>
        <w:br/>
      </w:r>
      <w:r>
        <w:rPr>
          <w:rFonts w:ascii="Times New Roman"/>
          <w:b w:val="false"/>
          <w:i w:val="false"/>
          <w:color w:val="000000"/>
          <w:sz w:val="28"/>
        </w:rPr>
        <w:t xml:space="preserve">
      </w:t>
      </w:r>
      <w:r>
        <w:rPr>
          <w:rFonts w:ascii="Times New Roman"/>
          <w:b w:val="false"/>
          <w:i w:val="false"/>
          <w:color w:val="000000"/>
          <w:sz w:val="28"/>
        </w:rPr>
        <w:t>переулок Береговой – 1, 2, 3, 4, 5, 6, 8, 9, 10, 11, 12, 13, 14, 15, 16, 17, 18, 19, 21, 22, 23, 24, 25, 26, 27, 28, 29, 30, 31, 32, 33, 34, 35;</w:t>
      </w:r>
      <w:r>
        <w:br/>
      </w:r>
      <w:r>
        <w:rPr>
          <w:rFonts w:ascii="Times New Roman"/>
          <w:b w:val="false"/>
          <w:i w:val="false"/>
          <w:color w:val="000000"/>
          <w:sz w:val="28"/>
        </w:rPr>
        <w:t xml:space="preserve">
      </w:t>
      </w:r>
      <w:r>
        <w:rPr>
          <w:rFonts w:ascii="Times New Roman"/>
          <w:b w:val="false"/>
          <w:i w:val="false"/>
          <w:color w:val="000000"/>
          <w:sz w:val="28"/>
        </w:rPr>
        <w:t>улица Вагонная – 12, 13, 14, 17, 18, 19, 20, 20/1, 21, 22, 23, 23/1, 24, 26а, 27, 29, 35, 37, 39, 41, 45, 49, 51.</w:t>
      </w:r>
    </w:p>
    <w:bookmarkEnd w:id="34"/>
    <w:bookmarkStart w:name="z239" w:id="35"/>
    <w:p>
      <w:pPr>
        <w:spacing w:after="0"/>
        <w:ind w:left="0"/>
        <w:jc w:val="left"/>
      </w:pPr>
      <w:r>
        <w:rPr>
          <w:rFonts w:ascii="Times New Roman"/>
          <w:b/>
          <w:i w:val="false"/>
          <w:color w:val="000000"/>
        </w:rPr>
        <w:t xml:space="preserve"> Избирательный участок № 68</w:t>
      </w:r>
    </w:p>
    <w:bookmarkEnd w:id="35"/>
    <w:bookmarkStart w:name="z240" w:id="3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4" акимата города Караганды государственного учреждения "Отдел образования города Караганды", улица Орлова, дом 101.</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Орлова – 32, 34, 35, 36, 37, 38, 39, 40, 40а, 41, 42, 43, 44, 45, 47, 48, 49, 50, 51, 52, 53, 54, 55, 56, 57, 58, 59, 60, 60/2, 61, 62, 63, 64, 65, 66, 67, 68, 69, 70, 70а, 71, 72, 72а, 73, 74, 75, 76, 77, 78, 79, 80, 81, 81а, 82, 83, 84, 85, 86, 87, 88, 89, 89а, 90, 91, 92, 93, 94, 95, 96, 97, 98, 98/3, 99, 100, 101, 103, 105, 105/1, 105/2, 107, 109, 111, 113;</w:t>
      </w:r>
      <w:r>
        <w:br/>
      </w:r>
      <w:r>
        <w:rPr>
          <w:rFonts w:ascii="Times New Roman"/>
          <w:b w:val="false"/>
          <w:i w:val="false"/>
          <w:color w:val="000000"/>
          <w:sz w:val="28"/>
        </w:rPr>
        <w:t xml:space="preserve">
      </w:t>
      </w:r>
      <w:r>
        <w:rPr>
          <w:rFonts w:ascii="Times New Roman"/>
          <w:b w:val="false"/>
          <w:i w:val="false"/>
          <w:color w:val="000000"/>
          <w:sz w:val="28"/>
        </w:rPr>
        <w:t>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r>
        <w:br/>
      </w:r>
      <w:r>
        <w:rPr>
          <w:rFonts w:ascii="Times New Roman"/>
          <w:b w:val="false"/>
          <w:i w:val="false"/>
          <w:color w:val="000000"/>
          <w:sz w:val="28"/>
        </w:rPr>
        <w:t xml:space="preserve">
      </w:t>
      </w:r>
      <w:r>
        <w:rPr>
          <w:rFonts w:ascii="Times New Roman"/>
          <w:b w:val="false"/>
          <w:i w:val="false"/>
          <w:color w:val="000000"/>
          <w:sz w:val="28"/>
        </w:rPr>
        <w:t>улица Юбилейная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113, 114;</w:t>
      </w:r>
      <w:r>
        <w:br/>
      </w:r>
      <w:r>
        <w:rPr>
          <w:rFonts w:ascii="Times New Roman"/>
          <w:b w:val="false"/>
          <w:i w:val="false"/>
          <w:color w:val="000000"/>
          <w:sz w:val="28"/>
        </w:rPr>
        <w:t xml:space="preserve">
      </w:t>
      </w:r>
      <w:r>
        <w:rPr>
          <w:rFonts w:ascii="Times New Roman"/>
          <w:b w:val="false"/>
          <w:i w:val="false"/>
          <w:color w:val="000000"/>
          <w:sz w:val="28"/>
        </w:rPr>
        <w:t>улица Водопьянова – 3, 3а, 5, 7, 8, 9, 10, 11, 12, 13, 14, 15, 15а, 16, 17, 18, 19, 20, 21, 22, 23, 24, 25, 26, 26а, 27, 28, 29, 30, 31, 33, 34, 34а, 35, 36, 37, 38, 39, 40, 41;</w:t>
      </w:r>
      <w:r>
        <w:br/>
      </w:r>
      <w:r>
        <w:rPr>
          <w:rFonts w:ascii="Times New Roman"/>
          <w:b w:val="false"/>
          <w:i w:val="false"/>
          <w:color w:val="000000"/>
          <w:sz w:val="28"/>
        </w:rPr>
        <w:t xml:space="preserve">
      </w:t>
      </w:r>
      <w:r>
        <w:rPr>
          <w:rFonts w:ascii="Times New Roman"/>
          <w:b w:val="false"/>
          <w:i w:val="false"/>
          <w:color w:val="000000"/>
          <w:sz w:val="28"/>
        </w:rPr>
        <w:t>улица Разрезовская – 2, 3, 4, 5, 7, 8, 9, 10, 11, 12, 13, 14, 15, 17, 19, 20, 21, 22, 23, 24, 25, 26, 27, 29, 30, 31, 32, 33, 35, 36, 37, 38, 39, 40, 41, 42, 43, 44, 45, 46, 47, 48, 49, 50, 51, 52, 53, 54, 56, 57, 58, 59, 61, 62, 63, 64, 65, 67, 69, 71, 73, 74, 75, 76, 77, 78, 79, 81, 82, 83, 85, 85/2, 86, 87, 88, 89, 90, 91, 92, 93, 93/1, 94, 95, 96, 97, 98, 99, 100, 101, 102;</w:t>
      </w:r>
      <w:r>
        <w:br/>
      </w:r>
      <w:r>
        <w:rPr>
          <w:rFonts w:ascii="Times New Roman"/>
          <w:b w:val="false"/>
          <w:i w:val="false"/>
          <w:color w:val="000000"/>
          <w:sz w:val="28"/>
        </w:rPr>
        <w:t xml:space="preserve">
      </w:t>
      </w:r>
      <w:r>
        <w:rPr>
          <w:rFonts w:ascii="Times New Roman"/>
          <w:b w:val="false"/>
          <w:i w:val="false"/>
          <w:color w:val="000000"/>
          <w:sz w:val="28"/>
        </w:rPr>
        <w:t>улица Якутская – 1, 3, 4, 5, 6, 7, 8, 9, 11, 12, 13, 14, 15, 15а, 16, 17, 18, 19, 20, 21, 22, 23, 24, 24а, 25, 26, 26а, 27, 28, 29, 30, 31, 32, 33, 34, 35, 36, 37, 38, 39, 40, 41, 42, 43;</w:t>
      </w:r>
      <w:r>
        <w:br/>
      </w:r>
      <w:r>
        <w:rPr>
          <w:rFonts w:ascii="Times New Roman"/>
          <w:b w:val="false"/>
          <w:i w:val="false"/>
          <w:color w:val="000000"/>
          <w:sz w:val="28"/>
        </w:rPr>
        <w:t xml:space="preserve">
      </w:t>
      </w:r>
      <w:r>
        <w:rPr>
          <w:rFonts w:ascii="Times New Roman"/>
          <w:b w:val="false"/>
          <w:i w:val="false"/>
          <w:color w:val="000000"/>
          <w:sz w:val="28"/>
        </w:rPr>
        <w:t>улица Рыбалко – 1, 3, 4, 5, 6, 8, 9, 10, 11, 12, 13, 14, 15, 16, 17, 18, 19, 20, 21, 22, 23, 24, 25, 26, 27, 28, 29, 30, 31, 32, 33, 34, 36, 37, 38, 39, 40, 41, 41/1, 42, 43, 44, 45, 46, 47, 48, 49, 50, 50/1, 51, 52, 53, 54, 55;</w:t>
      </w:r>
      <w:r>
        <w:br/>
      </w:r>
      <w:r>
        <w:rPr>
          <w:rFonts w:ascii="Times New Roman"/>
          <w:b w:val="false"/>
          <w:i w:val="false"/>
          <w:color w:val="000000"/>
          <w:sz w:val="28"/>
        </w:rPr>
        <w:t xml:space="preserve">
      </w:t>
      </w:r>
      <w:r>
        <w:rPr>
          <w:rFonts w:ascii="Times New Roman"/>
          <w:b w:val="false"/>
          <w:i w:val="false"/>
          <w:color w:val="000000"/>
          <w:sz w:val="28"/>
        </w:rPr>
        <w:t>улица Пахотная – 1, 7, 9, 10, 11, 12, 13, 14, 15, 16, 17, 18, 19, 20, 21, 23, 24, 25, 26, 27, 28, 28/2, 30, 32, 34, 35, 36, 37, 38, 39, 40, 41, 42, 43, 44, 45, 46;</w:t>
      </w:r>
      <w:r>
        <w:br/>
      </w:r>
      <w:r>
        <w:rPr>
          <w:rFonts w:ascii="Times New Roman"/>
          <w:b w:val="false"/>
          <w:i w:val="false"/>
          <w:color w:val="000000"/>
          <w:sz w:val="28"/>
        </w:rPr>
        <w:t xml:space="preserve">
      </w:t>
      </w:r>
      <w:r>
        <w:rPr>
          <w:rFonts w:ascii="Times New Roman"/>
          <w:b w:val="false"/>
          <w:i w:val="false"/>
          <w:color w:val="000000"/>
          <w:sz w:val="28"/>
        </w:rPr>
        <w:t>улица Депутатская – 3, 4, 4-1, 5, 6, 7, 8, 9, 11, 12, 13, 14, 15, 16, 17, 18, 19, 20, 21, 23;</w:t>
      </w:r>
      <w:r>
        <w:br/>
      </w:r>
      <w:r>
        <w:rPr>
          <w:rFonts w:ascii="Times New Roman"/>
          <w:b w:val="false"/>
          <w:i w:val="false"/>
          <w:color w:val="000000"/>
          <w:sz w:val="28"/>
        </w:rPr>
        <w:t xml:space="preserve">
      </w:t>
      </w:r>
      <w:r>
        <w:rPr>
          <w:rFonts w:ascii="Times New Roman"/>
          <w:b w:val="false"/>
          <w:i w:val="false"/>
          <w:color w:val="000000"/>
          <w:sz w:val="28"/>
        </w:rPr>
        <w:t>улица Асфальтная – 1, 2, 4, 6, 8, 9, 10, 11, 14, 16;</w:t>
      </w:r>
      <w:r>
        <w:br/>
      </w:r>
      <w:r>
        <w:rPr>
          <w:rFonts w:ascii="Times New Roman"/>
          <w:b w:val="false"/>
          <w:i w:val="false"/>
          <w:color w:val="000000"/>
          <w:sz w:val="28"/>
        </w:rPr>
        <w:t xml:space="preserve">
      </w:t>
      </w:r>
      <w:r>
        <w:rPr>
          <w:rFonts w:ascii="Times New Roman"/>
          <w:b w:val="false"/>
          <w:i w:val="false"/>
          <w:color w:val="000000"/>
          <w:sz w:val="28"/>
        </w:rPr>
        <w:t>улица Бытовая – 1, 2, 3, 4, 5, 6, 7, 8, 9, 10, 11, 12, 13, 14, 15, 16.</w:t>
      </w:r>
    </w:p>
    <w:bookmarkEnd w:id="36"/>
    <w:bookmarkStart w:name="z253" w:id="37"/>
    <w:p>
      <w:pPr>
        <w:spacing w:after="0"/>
        <w:ind w:left="0"/>
        <w:jc w:val="left"/>
      </w:pPr>
      <w:r>
        <w:rPr>
          <w:rFonts w:ascii="Times New Roman"/>
          <w:b/>
          <w:i w:val="false"/>
          <w:color w:val="000000"/>
        </w:rPr>
        <w:t xml:space="preserve"> Избирательный участок № 69</w:t>
      </w:r>
    </w:p>
    <w:bookmarkEnd w:id="37"/>
    <w:bookmarkStart w:name="z254" w:id="3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87" акимата города Караганды государственного учреждения "Отдел образования города Караганды", улица Керамическая, дом 76.</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Зональная – 1, 3, 5, 7, 9, 11, 13, 15, 17, 17а, 17б, 18, 19, 20, 21, 22, 23, 24, 25, 26, 27, 28, 29, 30, 31, 32, 33, 34, 35, 36, 37, 38, 39, 40, 41, 42, 43, 44, 45, 46, 47, 48, 49, 50, 51, 52, 53, 54, 55, 56, 57, 58, 59, 60, 61, 62, 63, 64, 65, 66, 67, 68, 69, 70, 71, 72, 73, 74, 75, 76, 77, 77а, 78, 80, 82, 82а;</w:t>
      </w:r>
      <w:r>
        <w:br/>
      </w:r>
      <w:r>
        <w:rPr>
          <w:rFonts w:ascii="Times New Roman"/>
          <w:b w:val="false"/>
          <w:i w:val="false"/>
          <w:color w:val="000000"/>
          <w:sz w:val="28"/>
        </w:rPr>
        <w:t xml:space="preserve">
      </w:t>
      </w:r>
      <w:r>
        <w:rPr>
          <w:rFonts w:ascii="Times New Roman"/>
          <w:b w:val="false"/>
          <w:i w:val="false"/>
          <w:color w:val="000000"/>
          <w:sz w:val="28"/>
        </w:rPr>
        <w:t>улица Рыбная – 1, 2, 3, 4, 5, 6, 7, 8, 9, 10, 11, 12, 13, 14, 15, 16, 17, 18, 19, 20, 21, 22, 23, 24, 25, 26, 27, 28, 29, 30, 31, 32, 33, 34, 35, 36, 37, 38, 39, 40;</w:t>
      </w:r>
      <w:r>
        <w:br/>
      </w:r>
      <w:r>
        <w:rPr>
          <w:rFonts w:ascii="Times New Roman"/>
          <w:b w:val="false"/>
          <w:i w:val="false"/>
          <w:color w:val="000000"/>
          <w:sz w:val="28"/>
        </w:rPr>
        <w:t xml:space="preserve">
      </w:t>
      </w:r>
      <w:r>
        <w:rPr>
          <w:rFonts w:ascii="Times New Roman"/>
          <w:b w:val="false"/>
          <w:i w:val="false"/>
          <w:color w:val="000000"/>
          <w:sz w:val="28"/>
        </w:rPr>
        <w:t>улица Кондитерская – 1, 2, 3, 4, 5, 6, 7, 8, 9, 10, 11, 12, 13, 14, 15, 16, 17, 18, 19, 20, 21, 22, 23, 24, 25, 26, 27, 28, 29, 30, 31, 32, 33, 34, 35, 36, 37, 38, 39, 40, 41, 42, 43, 44, 45, 46, 47, 48, 49, 50, 51, 52, 53, 54, 55, 56, 57, 58, 59;</w:t>
      </w:r>
      <w:r>
        <w:br/>
      </w:r>
      <w:r>
        <w:rPr>
          <w:rFonts w:ascii="Times New Roman"/>
          <w:b w:val="false"/>
          <w:i w:val="false"/>
          <w:color w:val="000000"/>
          <w:sz w:val="28"/>
        </w:rPr>
        <w:t xml:space="preserve">
      </w:t>
      </w:r>
      <w:r>
        <w:rPr>
          <w:rFonts w:ascii="Times New Roman"/>
          <w:b w:val="false"/>
          <w:i w:val="false"/>
          <w:color w:val="000000"/>
          <w:sz w:val="28"/>
        </w:rPr>
        <w:t>улица Ключевая – 1, 2, 3, 4, 4а, 5, 6, 6а-1, 7, 8, 9, 10, 11, 12, 12а, 13, 14, 14а-2, 15, 16, 17, 18, 19, 20, 21, 22, 23, 24, 25, 26, 27, 28, 29, 30, 31, 32, 33, 34, 35, 36, 37, 39, 41, 42, 43, 45, 46, 47, 48, 49, 51, 53, 54, 55, 57, 59;</w:t>
      </w:r>
      <w:r>
        <w:br/>
      </w:r>
      <w:r>
        <w:rPr>
          <w:rFonts w:ascii="Times New Roman"/>
          <w:b w:val="false"/>
          <w:i w:val="false"/>
          <w:color w:val="000000"/>
          <w:sz w:val="28"/>
        </w:rPr>
        <w:t xml:space="preserve">
      </w:t>
      </w:r>
      <w:r>
        <w:rPr>
          <w:rFonts w:ascii="Times New Roman"/>
          <w:b w:val="false"/>
          <w:i w:val="false"/>
          <w:color w:val="000000"/>
          <w:sz w:val="28"/>
        </w:rPr>
        <w:t>переулок Хоровой – 1, 2, 3, 4, 5, 6, 7, 8, 9, 10, 11, 12, 13, 14, 15, 16, 17, 18, 19, 20;</w:t>
      </w:r>
      <w:r>
        <w:br/>
      </w:r>
      <w:r>
        <w:rPr>
          <w:rFonts w:ascii="Times New Roman"/>
          <w:b w:val="false"/>
          <w:i w:val="false"/>
          <w:color w:val="000000"/>
          <w:sz w:val="28"/>
        </w:rPr>
        <w:t xml:space="preserve">
      </w:t>
      </w:r>
      <w:r>
        <w:rPr>
          <w:rFonts w:ascii="Times New Roman"/>
          <w:b w:val="false"/>
          <w:i w:val="false"/>
          <w:color w:val="000000"/>
          <w:sz w:val="28"/>
        </w:rPr>
        <w:t>улица Кирпичная – 1, 2, 3, 4, 5, 5а-1, 6, 7, 8, 8а, 9, 9/2, 10, 11, 12, 13, 14, 15, 16, 17, 17а, 18, 19, 20, 20а, 21, 22, 23, 24, 25, 26, 27, 28, 29, 30, 31, 32, 33, 34, 35, 36;</w:t>
      </w:r>
      <w:r>
        <w:br/>
      </w:r>
      <w:r>
        <w:rPr>
          <w:rFonts w:ascii="Times New Roman"/>
          <w:b w:val="false"/>
          <w:i w:val="false"/>
          <w:color w:val="000000"/>
          <w:sz w:val="28"/>
        </w:rPr>
        <w:t xml:space="preserve">
      </w:t>
      </w:r>
      <w:r>
        <w:rPr>
          <w:rFonts w:ascii="Times New Roman"/>
          <w:b w:val="false"/>
          <w:i w:val="false"/>
          <w:color w:val="000000"/>
          <w:sz w:val="28"/>
        </w:rPr>
        <w:t>переулок Кирпичный – 2, 4, 6, 8, 10, 12, 14, 16, 18, 20, 22, 24, 26, 28, 30, 32, 55;</w:t>
      </w:r>
      <w:r>
        <w:br/>
      </w:r>
      <w:r>
        <w:rPr>
          <w:rFonts w:ascii="Times New Roman"/>
          <w:b w:val="false"/>
          <w:i w:val="false"/>
          <w:color w:val="000000"/>
          <w:sz w:val="28"/>
        </w:rPr>
        <w:t xml:space="preserve">
      </w:t>
      </w:r>
      <w:r>
        <w:rPr>
          <w:rFonts w:ascii="Times New Roman"/>
          <w:b w:val="false"/>
          <w:i w:val="false"/>
          <w:color w:val="000000"/>
          <w:sz w:val="28"/>
        </w:rPr>
        <w:t>улица Керамическая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r>
        <w:br/>
      </w:r>
      <w:r>
        <w:rPr>
          <w:rFonts w:ascii="Times New Roman"/>
          <w:b w:val="false"/>
          <w:i w:val="false"/>
          <w:color w:val="000000"/>
          <w:sz w:val="28"/>
        </w:rPr>
        <w:t xml:space="preserve">
      </w:t>
      </w:r>
      <w:r>
        <w:rPr>
          <w:rFonts w:ascii="Times New Roman"/>
          <w:b w:val="false"/>
          <w:i w:val="false"/>
          <w:color w:val="000000"/>
          <w:sz w:val="28"/>
        </w:rPr>
        <w:t>улица Гончарная – 1, 2, 2а, 3, 4, 4а, 5, 6, 6а, 7, 8, 8а, 9, 10, 10а, 11, 12а, 13, 14, 14а, 15, 16, 16а, 17, 17а, 18, 18а, 19, 20, 21, 21а, 22, 22а, 23, 24а, 25, 26, 26а, 27, 29, 30, 31, 33, 34, 35, 36, 37, 38, 40, 42, 44, 46, 48, 50, 52, 52а;</w:t>
      </w:r>
      <w:r>
        <w:br/>
      </w:r>
      <w:r>
        <w:rPr>
          <w:rFonts w:ascii="Times New Roman"/>
          <w:b w:val="false"/>
          <w:i w:val="false"/>
          <w:color w:val="000000"/>
          <w:sz w:val="28"/>
        </w:rPr>
        <w:t xml:space="preserve">
      </w:t>
      </w:r>
      <w:r>
        <w:rPr>
          <w:rFonts w:ascii="Times New Roman"/>
          <w:b w:val="false"/>
          <w:i w:val="false"/>
          <w:color w:val="000000"/>
          <w:sz w:val="28"/>
        </w:rPr>
        <w:t>улица Альпинистов – 2, 2а, 3, 4, 5, 6, 8, 10, 12, 13, 14, 15, 16, 17, 18, 19, 20, 21, 22, 23, 23а, 23б, 24, 25, 25а, 25б, 26, 27, 27а, 27б, 28, 29, 29а, 29б, 30, 31, 31а, 31б, 32, 33, 33а, 33б, 33г;</w:t>
      </w:r>
      <w:r>
        <w:br/>
      </w:r>
      <w:r>
        <w:rPr>
          <w:rFonts w:ascii="Times New Roman"/>
          <w:b w:val="false"/>
          <w:i w:val="false"/>
          <w:color w:val="000000"/>
          <w:sz w:val="28"/>
        </w:rPr>
        <w:t xml:space="preserve">
      </w:t>
      </w:r>
      <w:r>
        <w:rPr>
          <w:rFonts w:ascii="Times New Roman"/>
          <w:b w:val="false"/>
          <w:i w:val="false"/>
          <w:color w:val="000000"/>
          <w:sz w:val="28"/>
        </w:rPr>
        <w:t>улица Балхашская – 1, 1/4, 2, 2/3, 2/5, 2а-2, 3, 4, 4а, 4/2, 4/3, 5, 6, 7, 8, 9, 9/3, 10, 11, 12, 13, 14, 15, 16, 17, 17а, 18, 19, 20, 20а, 21, 22, 23, 24, 25, 26, 27, 28, 28а, 29, 30, 30/1, 30/2, 31, 32, 32/1, 32а, 32б, 33, 34, 35, 36, 37, 38, 39, 40, 41, 42, 43, 44, 45, 46, 46а, 47, 48, 48а, 49, 50, 50а, 51, 52, 53, 54, 54а, 55, 56, 56а, 57, 58, 58а, 59, 60, 60а, 61, 63, 65, 67, 69, 71, 73, 75;</w:t>
      </w:r>
      <w:r>
        <w:br/>
      </w:r>
      <w:r>
        <w:rPr>
          <w:rFonts w:ascii="Times New Roman"/>
          <w:b w:val="false"/>
          <w:i w:val="false"/>
          <w:color w:val="000000"/>
          <w:sz w:val="28"/>
        </w:rPr>
        <w:t xml:space="preserve">
      </w:t>
      </w:r>
      <w:r>
        <w:rPr>
          <w:rFonts w:ascii="Times New Roman"/>
          <w:b w:val="false"/>
          <w:i w:val="false"/>
          <w:color w:val="000000"/>
          <w:sz w:val="28"/>
        </w:rPr>
        <w:t>улица Четская – 1, 2, 3, 4, 5, 6, 7, 8, 9, 9а, 10, 11, 12, 13, 14, 14/1, 15, 16, 17, 17а, 18, 19, 20, 20а, 21, 22, 23, 24, 25, 25а, 26, 27, 28, 29, 30, 31, 32а, 33, 34, 35, 35а, 36, 37, 38, 39, 40, 41, 42, 43, 44, 45, 46, 47, 48, 48а, 49, 49б, 49в, 50, 50а, 51, 52, 52а, 53, 54, 54а, 55, 56, 56а, 57, 58, 58а, 59, 60, 60а, 61, 62, 64, 68, 70, 72, 74;</w:t>
      </w:r>
      <w:r>
        <w:br/>
      </w:r>
      <w:r>
        <w:rPr>
          <w:rFonts w:ascii="Times New Roman"/>
          <w:b w:val="false"/>
          <w:i w:val="false"/>
          <w:color w:val="000000"/>
          <w:sz w:val="28"/>
        </w:rPr>
        <w:t xml:space="preserve">
      </w:t>
      </w:r>
      <w:r>
        <w:rPr>
          <w:rFonts w:ascii="Times New Roman"/>
          <w:b w:val="false"/>
          <w:i w:val="false"/>
          <w:color w:val="000000"/>
          <w:sz w:val="28"/>
        </w:rPr>
        <w:t>улица Волочаевская – 5, 6, 6у, 7, 7у, 8, 8у, 9, 10, 11, 12, 13, 13а, 14, 15, 15а, 16, 17, 18, 19, 20, 21, 22, 23, 24, 24а, 25, 26, 27, 28, 29, 30, 31, 33;</w:t>
      </w:r>
      <w:r>
        <w:br/>
      </w:r>
      <w:r>
        <w:rPr>
          <w:rFonts w:ascii="Times New Roman"/>
          <w:b w:val="false"/>
          <w:i w:val="false"/>
          <w:color w:val="000000"/>
          <w:sz w:val="28"/>
        </w:rPr>
        <w:t xml:space="preserve">
      </w:t>
      </w:r>
      <w:r>
        <w:rPr>
          <w:rFonts w:ascii="Times New Roman"/>
          <w:b w:val="false"/>
          <w:i w:val="false"/>
          <w:color w:val="000000"/>
          <w:sz w:val="28"/>
        </w:rPr>
        <w:t>улица Луговая – 1, 2, 2а, 3, 4, 4а, 5, 6, 6а, 7, 8, 8а, 9, 10, 10а, 11, 12, 12а, 13, 14, 14а, 15, 16, 16а, 17, 17а, 18, 18а, 19, 20, 21, 22, 23, 24, 26, 28, 30;</w:t>
      </w:r>
      <w:r>
        <w:br/>
      </w:r>
      <w:r>
        <w:rPr>
          <w:rFonts w:ascii="Times New Roman"/>
          <w:b w:val="false"/>
          <w:i w:val="false"/>
          <w:color w:val="000000"/>
          <w:sz w:val="28"/>
        </w:rPr>
        <w:t xml:space="preserve">
      </w:t>
      </w:r>
      <w:r>
        <w:rPr>
          <w:rFonts w:ascii="Times New Roman"/>
          <w:b w:val="false"/>
          <w:i w:val="false"/>
          <w:color w:val="000000"/>
          <w:sz w:val="28"/>
        </w:rPr>
        <w:t>улица Стекольная – 1, 1а, 2, 2а, 3, 4, 4а, 5, 6, 6а, 7, 8, 8а, 9, 9а, 10, 10а, 11, 12, 12а, 13, 13а, 14, 14а, 15;</w:t>
      </w:r>
      <w:r>
        <w:br/>
      </w:r>
      <w:r>
        <w:rPr>
          <w:rFonts w:ascii="Times New Roman"/>
          <w:b w:val="false"/>
          <w:i w:val="false"/>
          <w:color w:val="000000"/>
          <w:sz w:val="28"/>
        </w:rPr>
        <w:t xml:space="preserve">
      </w:t>
      </w:r>
      <w:r>
        <w:rPr>
          <w:rFonts w:ascii="Times New Roman"/>
          <w:b w:val="false"/>
          <w:i w:val="false"/>
          <w:color w:val="000000"/>
          <w:sz w:val="28"/>
        </w:rPr>
        <w:t>улица Спасская – 1, 2, 2а, 3, 4, 4а, 5, 5а, 6, 6а, 7, 8, 8а, 9, 9/2, 10, 10а, 11, 12, 12а, 13, 16, 23;</w:t>
      </w:r>
      <w:r>
        <w:br/>
      </w:r>
      <w:r>
        <w:rPr>
          <w:rFonts w:ascii="Times New Roman"/>
          <w:b w:val="false"/>
          <w:i w:val="false"/>
          <w:color w:val="000000"/>
          <w:sz w:val="28"/>
        </w:rPr>
        <w:t xml:space="preserve">
      </w:t>
      </w:r>
      <w:r>
        <w:rPr>
          <w:rFonts w:ascii="Times New Roman"/>
          <w:b w:val="false"/>
          <w:i w:val="false"/>
          <w:color w:val="000000"/>
          <w:sz w:val="28"/>
        </w:rPr>
        <w:t>улица Природная – 9, 10, 11, 13, 15, 16, 23, 25, 28;</w:t>
      </w:r>
      <w:r>
        <w:br/>
      </w:r>
      <w:r>
        <w:rPr>
          <w:rFonts w:ascii="Times New Roman"/>
          <w:b w:val="false"/>
          <w:i w:val="false"/>
          <w:color w:val="000000"/>
          <w:sz w:val="28"/>
        </w:rPr>
        <w:t xml:space="preserve">
      </w:t>
      </w:r>
      <w:r>
        <w:rPr>
          <w:rFonts w:ascii="Times New Roman"/>
          <w:b w:val="false"/>
          <w:i w:val="false"/>
          <w:color w:val="000000"/>
          <w:sz w:val="28"/>
        </w:rPr>
        <w:t>улица Тургенева – 1, 2, 2а, 3, 3а, 4, 4а, 5, 6, 6а, 7, 8, 8а, 9, 10, 10а, 11, 12, 12а, 13, 14, 14а, 15, 16, 16а, 17, 17а, 18, 18а, 19;</w:t>
      </w:r>
      <w:r>
        <w:br/>
      </w:r>
      <w:r>
        <w:rPr>
          <w:rFonts w:ascii="Times New Roman"/>
          <w:b w:val="false"/>
          <w:i w:val="false"/>
          <w:color w:val="000000"/>
          <w:sz w:val="28"/>
        </w:rPr>
        <w:t xml:space="preserve">
      </w:t>
      </w:r>
      <w:r>
        <w:rPr>
          <w:rFonts w:ascii="Times New Roman"/>
          <w:b w:val="false"/>
          <w:i w:val="false"/>
          <w:color w:val="000000"/>
          <w:sz w:val="28"/>
        </w:rPr>
        <w:t>переулок Штакетный – 2, 2а, 3, 4, 4а, 5, 6, 6а, 7, 8, 8а, 9, 10, 10а, 11, 12, 12а, 13, 14, 14а, 15, 16, 16а, 17, 17а, 18, 18а, 19, 20, 21, 22, 23, 24а, 25, 26, 27, 28, 29, 30;</w:t>
      </w:r>
      <w:r>
        <w:br/>
      </w:r>
      <w:r>
        <w:rPr>
          <w:rFonts w:ascii="Times New Roman"/>
          <w:b w:val="false"/>
          <w:i w:val="false"/>
          <w:color w:val="000000"/>
          <w:sz w:val="28"/>
        </w:rPr>
        <w:t xml:space="preserve">
      </w:t>
      </w:r>
      <w:r>
        <w:rPr>
          <w:rFonts w:ascii="Times New Roman"/>
          <w:b w:val="false"/>
          <w:i w:val="false"/>
          <w:color w:val="000000"/>
          <w:sz w:val="28"/>
        </w:rPr>
        <w:t>переулок Квартальный – 1, 2, 3, 4, 5, 6, 7, 8, 9, 10, 11, 12, 13, 14;</w:t>
      </w:r>
      <w:r>
        <w:br/>
      </w:r>
      <w:r>
        <w:rPr>
          <w:rFonts w:ascii="Times New Roman"/>
          <w:b w:val="false"/>
          <w:i w:val="false"/>
          <w:color w:val="000000"/>
          <w:sz w:val="28"/>
        </w:rPr>
        <w:t xml:space="preserve">
      </w:t>
      </w:r>
      <w:r>
        <w:rPr>
          <w:rFonts w:ascii="Times New Roman"/>
          <w:b w:val="false"/>
          <w:i w:val="false"/>
          <w:color w:val="000000"/>
          <w:sz w:val="28"/>
        </w:rPr>
        <w:t>проспект Бухар жырау – 89, 91, 93, 95, 97, 99, 101, 101а, 103, 105, 107, 111, 113, 115, 117, 119, 121, 123, 125, 127, 129, 131, 133, 135, 137, 139, 141.</w:t>
      </w:r>
    </w:p>
    <w:bookmarkEnd w:id="38"/>
    <w:bookmarkStart w:name="z277" w:id="39"/>
    <w:p>
      <w:pPr>
        <w:spacing w:after="0"/>
        <w:ind w:left="0"/>
        <w:jc w:val="left"/>
      </w:pPr>
      <w:r>
        <w:rPr>
          <w:rFonts w:ascii="Times New Roman"/>
          <w:b/>
          <w:i w:val="false"/>
          <w:color w:val="000000"/>
        </w:rPr>
        <w:t xml:space="preserve"> Избирательный участок № 71</w:t>
      </w:r>
    </w:p>
    <w:bookmarkEnd w:id="39"/>
    <w:bookmarkStart w:name="z278" w:id="4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86" акимата города Караганды государственного учреждения "Отдел образования города Караганды" микрорайон Орбита-1, дом 15.</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Орбита-1 – 2, 3, 3а, 4, 5, 6, 7, 8, 9, 10, 11, 11/3, 12, 13, 14, 16, 17, 30;</w:t>
      </w:r>
      <w:r>
        <w:br/>
      </w:r>
      <w:r>
        <w:rPr>
          <w:rFonts w:ascii="Times New Roman"/>
          <w:b w:val="false"/>
          <w:i w:val="false"/>
          <w:color w:val="000000"/>
          <w:sz w:val="28"/>
        </w:rPr>
        <w:t xml:space="preserve">
      </w:t>
      </w:r>
      <w:r>
        <w:rPr>
          <w:rFonts w:ascii="Times New Roman"/>
          <w:b w:val="false"/>
          <w:i w:val="false"/>
          <w:color w:val="000000"/>
          <w:sz w:val="28"/>
        </w:rPr>
        <w:t>микрорайон Оазис;</w:t>
      </w:r>
      <w:r>
        <w:br/>
      </w:r>
      <w:r>
        <w:rPr>
          <w:rFonts w:ascii="Times New Roman"/>
          <w:b w:val="false"/>
          <w:i w:val="false"/>
          <w:color w:val="000000"/>
          <w:sz w:val="28"/>
        </w:rPr>
        <w:t xml:space="preserve">
      </w:t>
      </w:r>
      <w:r>
        <w:rPr>
          <w:rFonts w:ascii="Times New Roman"/>
          <w:b w:val="false"/>
          <w:i w:val="false"/>
          <w:color w:val="000000"/>
          <w:sz w:val="28"/>
        </w:rPr>
        <w:t>улица Кенжина – 2/1, 2/2.</w:t>
      </w:r>
    </w:p>
    <w:bookmarkEnd w:id="40"/>
    <w:bookmarkStart w:name="z283" w:id="41"/>
    <w:p>
      <w:pPr>
        <w:spacing w:after="0"/>
        <w:ind w:left="0"/>
        <w:jc w:val="left"/>
      </w:pPr>
      <w:r>
        <w:rPr>
          <w:rFonts w:ascii="Times New Roman"/>
          <w:b/>
          <w:i w:val="false"/>
          <w:color w:val="000000"/>
        </w:rPr>
        <w:t xml:space="preserve"> Избирательный участок № 76</w:t>
      </w:r>
    </w:p>
    <w:bookmarkEnd w:id="41"/>
    <w:bookmarkStart w:name="z284" w:id="42"/>
    <w:p>
      <w:pPr>
        <w:spacing w:after="0"/>
        <w:ind w:left="0"/>
        <w:jc w:val="both"/>
      </w:pPr>
      <w:r>
        <w:rPr>
          <w:rFonts w:ascii="Times New Roman"/>
          <w:b w:val="false"/>
          <w:i w:val="false"/>
          <w:color w:val="000000"/>
          <w:sz w:val="28"/>
        </w:rPr>
        <w:t>
      Центр: Республиканское государственное предприятие на праве хозяйственного ведения "Карагандинский государственный университет имени академика Е.А Букетова", Министерства образования и науки Республики Казахстан, улица Университетская, дом 28:</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Университетская – 14/1, 14/2, 16/1, 16/2, 29, 34, 34/1, 36/3;</w:t>
      </w:r>
      <w:r>
        <w:br/>
      </w:r>
      <w:r>
        <w:rPr>
          <w:rFonts w:ascii="Times New Roman"/>
          <w:b w:val="false"/>
          <w:i w:val="false"/>
          <w:color w:val="000000"/>
          <w:sz w:val="28"/>
        </w:rPr>
        <w:t xml:space="preserve">
      </w:t>
      </w:r>
      <w:r>
        <w:rPr>
          <w:rFonts w:ascii="Times New Roman"/>
          <w:b w:val="false"/>
          <w:i w:val="false"/>
          <w:color w:val="000000"/>
          <w:sz w:val="28"/>
        </w:rPr>
        <w:t>улица Язева – 2, 4, 6, 8;</w:t>
      </w:r>
      <w:r>
        <w:br/>
      </w:r>
      <w:r>
        <w:rPr>
          <w:rFonts w:ascii="Times New Roman"/>
          <w:b w:val="false"/>
          <w:i w:val="false"/>
          <w:color w:val="000000"/>
          <w:sz w:val="28"/>
        </w:rPr>
        <w:t xml:space="preserve">
      </w:t>
      </w:r>
      <w:r>
        <w:rPr>
          <w:rFonts w:ascii="Times New Roman"/>
          <w:b w:val="false"/>
          <w:i w:val="false"/>
          <w:color w:val="000000"/>
          <w:sz w:val="28"/>
        </w:rPr>
        <w:t>проспект Шахтеров – 1;</w:t>
      </w:r>
      <w:r>
        <w:br/>
      </w:r>
      <w:r>
        <w:rPr>
          <w:rFonts w:ascii="Times New Roman"/>
          <w:b w:val="false"/>
          <w:i w:val="false"/>
          <w:color w:val="000000"/>
          <w:sz w:val="28"/>
        </w:rPr>
        <w:t xml:space="preserve">
      </w:t>
      </w:r>
      <w:r>
        <w:rPr>
          <w:rFonts w:ascii="Times New Roman"/>
          <w:b w:val="false"/>
          <w:i w:val="false"/>
          <w:color w:val="000000"/>
          <w:sz w:val="28"/>
        </w:rPr>
        <w:t>микрорайон Панель-центр.</w:t>
      </w:r>
    </w:p>
    <w:bookmarkEnd w:id="42"/>
    <w:bookmarkStart w:name="z290" w:id="43"/>
    <w:p>
      <w:pPr>
        <w:spacing w:after="0"/>
        <w:ind w:left="0"/>
        <w:jc w:val="left"/>
      </w:pPr>
      <w:r>
        <w:rPr>
          <w:rFonts w:ascii="Times New Roman"/>
          <w:b/>
          <w:i w:val="false"/>
          <w:color w:val="000000"/>
        </w:rPr>
        <w:t xml:space="preserve"> Избирательный участок № 82</w:t>
      </w:r>
    </w:p>
    <w:bookmarkEnd w:id="43"/>
    <w:bookmarkStart w:name="z291" w:id="4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81" акимата города Караганды государственного учреждения "Отдел образования города Караганды", улица Гапеева, дом 1б.</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 xml:space="preserve">проспект Республики – 1/4, 4; </w:t>
      </w:r>
      <w:r>
        <w:br/>
      </w:r>
      <w:r>
        <w:rPr>
          <w:rFonts w:ascii="Times New Roman"/>
          <w:b w:val="false"/>
          <w:i w:val="false"/>
          <w:color w:val="000000"/>
          <w:sz w:val="28"/>
        </w:rPr>
        <w:t xml:space="preserve">
      </w:t>
      </w:r>
      <w:r>
        <w:rPr>
          <w:rFonts w:ascii="Times New Roman"/>
          <w:b w:val="false"/>
          <w:i w:val="false"/>
          <w:color w:val="000000"/>
          <w:sz w:val="28"/>
        </w:rPr>
        <w:t xml:space="preserve">улица Гапеева – 6, 8, 8/1, 8/2, 8/3, 8/4, 10, 14, 16; </w:t>
      </w:r>
      <w:r>
        <w:br/>
      </w:r>
      <w:r>
        <w:rPr>
          <w:rFonts w:ascii="Times New Roman"/>
          <w:b w:val="false"/>
          <w:i w:val="false"/>
          <w:color w:val="000000"/>
          <w:sz w:val="28"/>
        </w:rPr>
        <w:t xml:space="preserve">
      </w:t>
      </w:r>
      <w:r>
        <w:rPr>
          <w:rFonts w:ascii="Times New Roman"/>
          <w:b w:val="false"/>
          <w:i w:val="false"/>
          <w:color w:val="000000"/>
          <w:sz w:val="28"/>
        </w:rPr>
        <w:t>улица Муканова – 11, 13, 15, 17.</w:t>
      </w:r>
    </w:p>
    <w:bookmarkEnd w:id="44"/>
    <w:bookmarkStart w:name="z296" w:id="45"/>
    <w:p>
      <w:pPr>
        <w:spacing w:after="0"/>
        <w:ind w:left="0"/>
        <w:jc w:val="left"/>
      </w:pPr>
      <w:r>
        <w:rPr>
          <w:rFonts w:ascii="Times New Roman"/>
          <w:b/>
          <w:i w:val="false"/>
          <w:color w:val="000000"/>
        </w:rPr>
        <w:t xml:space="preserve"> Избирательный участок № 92</w:t>
      </w:r>
    </w:p>
    <w:bookmarkEnd w:id="45"/>
    <w:bookmarkStart w:name="z297" w:id="4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62" акимата города Караганды государственного учреждения "Отдел образования города Караганды" улица Солнечная, дом 2а.</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Бакинская – 1, 2, 3, 4, 5, 6, 7, 8, 9, 10, 11, 12, 13, 14, 15, 16, 17, 18, 19, 20, 21, 22, 23, 24, 25, 26, 27, 28, 29, 30, 31, 32, 33, 34, 35, 36, 37, 38, 39, 40, 42, 44, 46, 48, 50, 52, 54, 56, 58, 60, 62, 64, 66, 68, 70;</w:t>
      </w:r>
      <w:r>
        <w:br/>
      </w:r>
      <w:r>
        <w:rPr>
          <w:rFonts w:ascii="Times New Roman"/>
          <w:b w:val="false"/>
          <w:i w:val="false"/>
          <w:color w:val="000000"/>
          <w:sz w:val="28"/>
        </w:rPr>
        <w:t xml:space="preserve">
      </w:t>
      </w:r>
      <w:r>
        <w:rPr>
          <w:rFonts w:ascii="Times New Roman"/>
          <w:b w:val="false"/>
          <w:i w:val="false"/>
          <w:color w:val="000000"/>
          <w:sz w:val="28"/>
        </w:rPr>
        <w:t>улица Гастелло – 3, 5, 7, 9, 11, 15, 17, 19, 26;</w:t>
      </w:r>
      <w:r>
        <w:br/>
      </w:r>
      <w:r>
        <w:rPr>
          <w:rFonts w:ascii="Times New Roman"/>
          <w:b w:val="false"/>
          <w:i w:val="false"/>
          <w:color w:val="000000"/>
          <w:sz w:val="28"/>
        </w:rPr>
        <w:t xml:space="preserve">
      </w:t>
      </w:r>
      <w:r>
        <w:rPr>
          <w:rFonts w:ascii="Times New Roman"/>
          <w:b w:val="false"/>
          <w:i w:val="false"/>
          <w:color w:val="000000"/>
          <w:sz w:val="28"/>
        </w:rPr>
        <w:t>улица Жамбыла – 162, 164, 166, 167, 168, 169, 170, 171, 173, 175, 177, 178, 179;</w:t>
      </w:r>
      <w:r>
        <w:br/>
      </w:r>
      <w:r>
        <w:rPr>
          <w:rFonts w:ascii="Times New Roman"/>
          <w:b w:val="false"/>
          <w:i w:val="false"/>
          <w:color w:val="000000"/>
          <w:sz w:val="28"/>
        </w:rPr>
        <w:t xml:space="preserve">
      </w:t>
      </w:r>
      <w:r>
        <w:rPr>
          <w:rFonts w:ascii="Times New Roman"/>
          <w:b w:val="false"/>
          <w:i w:val="false"/>
          <w:color w:val="000000"/>
          <w:sz w:val="28"/>
        </w:rPr>
        <w:t>улица Космодемьянской – 52, 54, 57а, 58, 59, 60, 61, 61/2, 62, 63, 64, 65, 66, 67, 68, 69, 70, 71, 72, 73, 74, 75, 76, 77, 78, 79, 80;</w:t>
      </w:r>
      <w:r>
        <w:br/>
      </w:r>
      <w:r>
        <w:rPr>
          <w:rFonts w:ascii="Times New Roman"/>
          <w:b w:val="false"/>
          <w:i w:val="false"/>
          <w:color w:val="000000"/>
          <w:sz w:val="28"/>
        </w:rPr>
        <w:t xml:space="preserve">
      </w:t>
      </w:r>
      <w:r>
        <w:rPr>
          <w:rFonts w:ascii="Times New Roman"/>
          <w:b w:val="false"/>
          <w:i w:val="false"/>
          <w:color w:val="000000"/>
          <w:sz w:val="28"/>
        </w:rPr>
        <w:t>улица Пичугина – 1, 2, 3, 4, 5, 6, 7, 8, 9, 10, 11, 11/2, 12, 13, 13а, 14, 15, 16, 17, 18, 19, 20, 21, 22, 23, 24, 25, 26, 27, 28, 29, 30, 31, 32, 33, 34, 35, 36, 37, 38, 39, 40, 41, 42, 43, 44, 45, 46, 47, 48, 49, 50, 51, 52, 53, 54, 55, 56, 57, 58, 59, 60, 61, 62, 63, 64, 65, 66, 67, 68, 69, 70;</w:t>
      </w:r>
      <w:r>
        <w:br/>
      </w:r>
      <w:r>
        <w:rPr>
          <w:rFonts w:ascii="Times New Roman"/>
          <w:b w:val="false"/>
          <w:i w:val="false"/>
          <w:color w:val="000000"/>
          <w:sz w:val="28"/>
        </w:rPr>
        <w:t xml:space="preserve">
      </w:t>
      </w:r>
      <w:r>
        <w:rPr>
          <w:rFonts w:ascii="Times New Roman"/>
          <w:b w:val="false"/>
          <w:i w:val="false"/>
          <w:color w:val="000000"/>
          <w:sz w:val="28"/>
        </w:rPr>
        <w:t>проспект Абдирова – 47, 47/1, 47/2, 49, 51, 52, 53, 54;</w:t>
      </w:r>
      <w:r>
        <w:br/>
      </w:r>
      <w:r>
        <w:rPr>
          <w:rFonts w:ascii="Times New Roman"/>
          <w:b w:val="false"/>
          <w:i w:val="false"/>
          <w:color w:val="000000"/>
          <w:sz w:val="28"/>
        </w:rPr>
        <w:t xml:space="preserve">
      </w:t>
      </w:r>
      <w:r>
        <w:rPr>
          <w:rFonts w:ascii="Times New Roman"/>
          <w:b w:val="false"/>
          <w:i w:val="false"/>
          <w:color w:val="000000"/>
          <w:sz w:val="28"/>
        </w:rPr>
        <w:t>улица Привокзальная – 1, 2, 3, 4, 5, 5/2, 6, 7, 8, 8/4, 9, 10, 11, 12, 13;</w:t>
      </w:r>
      <w:r>
        <w:br/>
      </w:r>
      <w:r>
        <w:rPr>
          <w:rFonts w:ascii="Times New Roman"/>
          <w:b w:val="false"/>
          <w:i w:val="false"/>
          <w:color w:val="000000"/>
          <w:sz w:val="28"/>
        </w:rPr>
        <w:t xml:space="preserve">
      </w:t>
      </w:r>
      <w:r>
        <w:rPr>
          <w:rFonts w:ascii="Times New Roman"/>
          <w:b w:val="false"/>
          <w:i w:val="false"/>
          <w:color w:val="000000"/>
          <w:sz w:val="28"/>
        </w:rPr>
        <w:t>улица Пригородная – 42, 44, 46, 48, 50, 52, 54;</w:t>
      </w:r>
      <w:r>
        <w:br/>
      </w:r>
      <w:r>
        <w:rPr>
          <w:rFonts w:ascii="Times New Roman"/>
          <w:b w:val="false"/>
          <w:i w:val="false"/>
          <w:color w:val="000000"/>
          <w:sz w:val="28"/>
        </w:rPr>
        <w:t xml:space="preserve">
      </w:t>
      </w:r>
      <w:r>
        <w:rPr>
          <w:rFonts w:ascii="Times New Roman"/>
          <w:b w:val="false"/>
          <w:i w:val="false"/>
          <w:color w:val="000000"/>
          <w:sz w:val="28"/>
        </w:rPr>
        <w:t>улица Пугачева – 1, 3, 4, 5, 6, 7, 8, 9, 10, 11, 12, 13, 14, 15, 16, 17, 18, 19, 20, 21, 22, 23, 24, 25, 26, 27, 28, 29, 30, 31, 32, 33, 34, 35, 36, 37, 38, 39, 40, 41, 42, 43, 44, 45;</w:t>
      </w:r>
      <w:r>
        <w:br/>
      </w:r>
      <w:r>
        <w:rPr>
          <w:rFonts w:ascii="Times New Roman"/>
          <w:b w:val="false"/>
          <w:i w:val="false"/>
          <w:color w:val="000000"/>
          <w:sz w:val="28"/>
        </w:rPr>
        <w:t xml:space="preserve">
      </w:t>
      </w:r>
      <w:r>
        <w:rPr>
          <w:rFonts w:ascii="Times New Roman"/>
          <w:b w:val="false"/>
          <w:i w:val="false"/>
          <w:color w:val="000000"/>
          <w:sz w:val="28"/>
        </w:rPr>
        <w:t>улица Солнечная – 1, 2, 3, 4, 5, 6, 7, 8, 9, 10, 11, 12, 13, 14, 15, 16, 17, 18, 19, 20, 21, 22, 23, 24, 25, 26, 27, 28, 29, 30, 31, 32, 33, 33б, 34, 35, 35а, 36, 37, 38, 39, 40, 41, 42, 43, 44, 45.</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города Караганды</w:t>
            </w:r>
            <w:r>
              <w:br/>
            </w:r>
            <w:r>
              <w:rPr>
                <w:rFonts w:ascii="Times New Roman"/>
                <w:b w:val="false"/>
                <w:i w:val="false"/>
                <w:color w:val="000000"/>
                <w:sz w:val="20"/>
              </w:rPr>
              <w:t>18.01.2015 года № 01/01</w:t>
            </w:r>
          </w:p>
        </w:tc>
      </w:tr>
    </w:tbl>
    <w:bookmarkStart w:name="z310" w:id="47"/>
    <w:p>
      <w:pPr>
        <w:spacing w:after="0"/>
        <w:ind w:left="0"/>
        <w:jc w:val="left"/>
      </w:pPr>
      <w:r>
        <w:rPr>
          <w:rFonts w:ascii="Times New Roman"/>
          <w:b/>
          <w:i w:val="false"/>
          <w:color w:val="000000"/>
        </w:rPr>
        <w:t xml:space="preserve"> Избирательный участок № 94 </w:t>
      </w:r>
    </w:p>
    <w:bookmarkEnd w:id="47"/>
    <w:bookmarkStart w:name="z311" w:id="4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акимата города Караганды государственного учреждения "Отдел образования города Караганды", улица Маметовой, дом 97.</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40 лет Октября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r>
        <w:br/>
      </w:r>
      <w:r>
        <w:rPr>
          <w:rFonts w:ascii="Times New Roman"/>
          <w:b w:val="false"/>
          <w:i w:val="false"/>
          <w:color w:val="000000"/>
          <w:sz w:val="28"/>
        </w:rPr>
        <w:t xml:space="preserve">
      </w:t>
      </w:r>
      <w:r>
        <w:rPr>
          <w:rFonts w:ascii="Times New Roman"/>
          <w:b w:val="false"/>
          <w:i w:val="false"/>
          <w:color w:val="000000"/>
          <w:sz w:val="28"/>
        </w:rPr>
        <w:t>улица Бородина – 1, 2, 3, 3А, 4, 4А, 4Б, 6, 7, 8 корпус 1, 8 корпус 2, 10, 11, 12, 13, 14, 15, 16, 18, 19, 20, 21, 23, 25, 26, 27, 29, 31, 33, 35, 36, 37, 38, 39, 40, 42, 44, 46, 48;</w:t>
      </w:r>
      <w:r>
        <w:br/>
      </w:r>
      <w:r>
        <w:rPr>
          <w:rFonts w:ascii="Times New Roman"/>
          <w:b w:val="false"/>
          <w:i w:val="false"/>
          <w:color w:val="000000"/>
          <w:sz w:val="28"/>
        </w:rPr>
        <w:t xml:space="preserve">
      </w:t>
      </w:r>
      <w:r>
        <w:rPr>
          <w:rFonts w:ascii="Times New Roman"/>
          <w:b w:val="false"/>
          <w:i w:val="false"/>
          <w:color w:val="000000"/>
          <w:sz w:val="28"/>
        </w:rPr>
        <w:t>улица Дружбы – 22 корпус 1, 22 корпус 2, 24 корпус 1 , 24 корпус 2,26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r>
        <w:br/>
      </w:r>
      <w:r>
        <w:rPr>
          <w:rFonts w:ascii="Times New Roman"/>
          <w:b w:val="false"/>
          <w:i w:val="false"/>
          <w:color w:val="000000"/>
          <w:sz w:val="28"/>
        </w:rPr>
        <w:t xml:space="preserve">
      </w:t>
      </w:r>
      <w:r>
        <w:rPr>
          <w:rFonts w:ascii="Times New Roman"/>
          <w:b w:val="false"/>
          <w:i w:val="false"/>
          <w:color w:val="000000"/>
          <w:sz w:val="28"/>
        </w:rPr>
        <w:t>улица Жекибаева – 32 корпус 1, 32 корпус 2, 34 корпус 1, 34 корпус 2, 36 корпус 1, 36 корпус 2, 37 корпус 1, 37 корпус 2, 38 корпус 1, 38 корпус 2, 39, 39 корпус 1, 39 корпус 2, 40 корпус 1, 41 корпус 1, 41 корпус 2, 42,42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r>
        <w:br/>
      </w:r>
      <w:r>
        <w:rPr>
          <w:rFonts w:ascii="Times New Roman"/>
          <w:b w:val="false"/>
          <w:i w:val="false"/>
          <w:color w:val="000000"/>
          <w:sz w:val="28"/>
        </w:rPr>
        <w:t xml:space="preserve">
      </w:t>
      </w:r>
      <w:r>
        <w:rPr>
          <w:rFonts w:ascii="Times New Roman"/>
          <w:b w:val="false"/>
          <w:i w:val="false"/>
          <w:color w:val="000000"/>
          <w:sz w:val="28"/>
        </w:rPr>
        <w:t>улица Локомотивная – 1 корпус 2, 2 корпус 1, 2 корпус 2, 3 корпус 1, 3 корпус 2, 3, 4, 4 корпус 2, 9, 14, 39 корпус 1, 39 корпус 2, 41 корпус 1, 43 корпус 1, 43 корпус 2, 44 корпус 1, 44 корпус 2, 45 корпус 1, 45 корпус 2, 46,47 корпус 1, 48, 49, 50, 51, 52, 53, 56, 57, 58, 59, 61, 63, 64, 65, 66, 67, 68, 69, 70, 71, 72, 73, 74, 75, 76;</w:t>
      </w:r>
      <w:r>
        <w:br/>
      </w:r>
      <w:r>
        <w:rPr>
          <w:rFonts w:ascii="Times New Roman"/>
          <w:b w:val="false"/>
          <w:i w:val="false"/>
          <w:color w:val="000000"/>
          <w:sz w:val="28"/>
        </w:rPr>
        <w:t xml:space="preserve">
      </w:t>
      </w:r>
      <w:r>
        <w:rPr>
          <w:rFonts w:ascii="Times New Roman"/>
          <w:b w:val="false"/>
          <w:i w:val="false"/>
          <w:color w:val="000000"/>
          <w:sz w:val="28"/>
        </w:rPr>
        <w:t xml:space="preserve">улица Маметовой – 1, 2, 3, 4, 5, 6, 7, 8, 9, 10, 11, 12, 13, 15, 17, 18, 19, 20, 21, 22, 23, 24, 25, 26, 29, 30, 31, 32, 33, 34, 35 корпус 1, 35 корпус 2, 37 корпус 1, 37 корпус 2, 39 корпус 1, 39, 41 корпус 1, 41 корпус 2, 42, 43 корпус 1, 43 корпус 2, </w:t>
      </w:r>
      <w:r>
        <w:br/>
      </w:r>
      <w:r>
        <w:rPr>
          <w:rFonts w:ascii="Times New Roman"/>
          <w:b w:val="false"/>
          <w:i w:val="false"/>
          <w:color w:val="000000"/>
          <w:sz w:val="28"/>
        </w:rPr>
        <w:t xml:space="preserve">
      </w:t>
      </w:r>
      <w:r>
        <w:rPr>
          <w:rFonts w:ascii="Times New Roman"/>
          <w:b w:val="false"/>
          <w:i w:val="false"/>
          <w:color w:val="000000"/>
          <w:sz w:val="28"/>
        </w:rPr>
        <w:t xml:space="preserve">44, 47 корпус 1, 47 корпус 2, 48, 49 корпус 1, 49 корпус 2, 51 корпус 2, 52, 53, 53 корпус 2, 54, 55, 55 корпус 2, 57 корпус 1, 57 корпус 2, 59А, 59а корпус 1, 61, 63, 65, 67, 69, 71, 73, 75, 77, 79, 81, 83, 85, 87; </w:t>
      </w:r>
      <w:r>
        <w:br/>
      </w:r>
      <w:r>
        <w:rPr>
          <w:rFonts w:ascii="Times New Roman"/>
          <w:b w:val="false"/>
          <w:i w:val="false"/>
          <w:color w:val="000000"/>
          <w:sz w:val="28"/>
        </w:rPr>
        <w:t xml:space="preserve">
      </w:t>
      </w:r>
      <w:r>
        <w:rPr>
          <w:rFonts w:ascii="Times New Roman"/>
          <w:b w:val="false"/>
          <w:i w:val="false"/>
          <w:color w:val="000000"/>
          <w:sz w:val="28"/>
        </w:rPr>
        <w:t>улица Молдагуловой – 1 корпус 1, 2 корпус 1, 2 корпус 2, 3 корпус 1, 3 корпус 2, 4 корпус 1, 4 корпус 2, 5/1корпус 1, 5/2корпус 2, 6, 6 корпус 1, 6 корпус 2, 6 корпус 3, 6 корпус 4, 7 корпус 1, 7 корпус 2, 8 корпус 1, 8 корпус 2, 9 корпус 1, 9 корпус 2, 11, 11 корпус 1, 11 корпус 2, 12 корпус 1, 12 корпус 2, 13, 13/1,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r>
        <w:br/>
      </w:r>
      <w:r>
        <w:rPr>
          <w:rFonts w:ascii="Times New Roman"/>
          <w:b w:val="false"/>
          <w:i w:val="false"/>
          <w:color w:val="000000"/>
          <w:sz w:val="28"/>
        </w:rPr>
        <w:t xml:space="preserve">
      </w:t>
      </w:r>
      <w:r>
        <w:rPr>
          <w:rFonts w:ascii="Times New Roman"/>
          <w:b w:val="false"/>
          <w:i w:val="false"/>
          <w:color w:val="000000"/>
          <w:sz w:val="28"/>
        </w:rPr>
        <w:t>улица Морозова – 2,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r>
        <w:br/>
      </w:r>
      <w:r>
        <w:rPr>
          <w:rFonts w:ascii="Times New Roman"/>
          <w:b w:val="false"/>
          <w:i w:val="false"/>
          <w:color w:val="000000"/>
          <w:sz w:val="28"/>
        </w:rPr>
        <w:t xml:space="preserve">
      </w:t>
      </w:r>
      <w:r>
        <w:rPr>
          <w:rFonts w:ascii="Times New Roman"/>
          <w:b w:val="false"/>
          <w:i w:val="false"/>
          <w:color w:val="000000"/>
          <w:sz w:val="28"/>
        </w:rPr>
        <w:t xml:space="preserve">улица Победы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2,33, 33 корпус 2, 34, 35, 36, 37, 38, 39, 40, 42, 43, 45, 47, 47 корпус 1, 47 корпус 2, 48, 49, 51, 53, 54, 55, 56 корпус 1, 56 корпус 2, 57, 57 корпус 1, 58, 59, 60, 62, 63, 64, 65, 66, 66 корпус 2, 67, 68, 70, 70а, 72, 74, 76, 76А; </w:t>
      </w:r>
      <w:r>
        <w:br/>
      </w:r>
      <w:r>
        <w:rPr>
          <w:rFonts w:ascii="Times New Roman"/>
          <w:b w:val="false"/>
          <w:i w:val="false"/>
          <w:color w:val="000000"/>
          <w:sz w:val="28"/>
        </w:rPr>
        <w:t xml:space="preserve">
      </w:t>
      </w:r>
      <w:r>
        <w:rPr>
          <w:rFonts w:ascii="Times New Roman"/>
          <w:b w:val="false"/>
          <w:i w:val="false"/>
          <w:color w:val="000000"/>
          <w:sz w:val="28"/>
        </w:rPr>
        <w:t>улица Серова – 73, 75;</w:t>
      </w:r>
      <w:r>
        <w:br/>
      </w:r>
      <w:r>
        <w:rPr>
          <w:rFonts w:ascii="Times New Roman"/>
          <w:b w:val="false"/>
          <w:i w:val="false"/>
          <w:color w:val="000000"/>
          <w:sz w:val="28"/>
        </w:rPr>
        <w:t xml:space="preserve">
      </w:t>
      </w:r>
      <w:r>
        <w:rPr>
          <w:rFonts w:ascii="Times New Roman"/>
          <w:b w:val="false"/>
          <w:i w:val="false"/>
          <w:color w:val="000000"/>
          <w:sz w:val="28"/>
        </w:rPr>
        <w:t xml:space="preserve">улица Сочинская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 </w:t>
      </w:r>
      <w:r>
        <w:br/>
      </w:r>
      <w:r>
        <w:rPr>
          <w:rFonts w:ascii="Times New Roman"/>
          <w:b w:val="false"/>
          <w:i w:val="false"/>
          <w:color w:val="000000"/>
          <w:sz w:val="28"/>
        </w:rPr>
        <w:t xml:space="preserve">
      </w:t>
      </w:r>
      <w:r>
        <w:rPr>
          <w:rFonts w:ascii="Times New Roman"/>
          <w:b w:val="false"/>
          <w:i w:val="false"/>
          <w:color w:val="000000"/>
          <w:sz w:val="28"/>
        </w:rPr>
        <w:t xml:space="preserve">улица Успенского – 11, 19, 21, 25, 26, 27, 29, 31, 52, 53 корпус 1, 54, 55, 56, 58, 58/1, 60, 62, 64, 66, 68, 70, 72, 72 корпус 1, 72 корпус 2, 73, 74, 75, 76, 77, 78, 80, 81, 82, 83, 84, 85, 86, 87, 88, 89, 90, 91, 92, 93, 94, 95, 96, 97, 99, 101, 111; </w:t>
      </w:r>
      <w:r>
        <w:br/>
      </w:r>
      <w:r>
        <w:rPr>
          <w:rFonts w:ascii="Times New Roman"/>
          <w:b w:val="false"/>
          <w:i w:val="false"/>
          <w:color w:val="000000"/>
          <w:sz w:val="28"/>
        </w:rPr>
        <w:t xml:space="preserve">
      </w:t>
      </w:r>
      <w:r>
        <w:rPr>
          <w:rFonts w:ascii="Times New Roman"/>
          <w:b w:val="false"/>
          <w:i w:val="false"/>
          <w:color w:val="000000"/>
          <w:sz w:val="28"/>
        </w:rPr>
        <w:t>улица Юная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48"/>
    <w:bookmarkStart w:name="z327" w:id="49"/>
    <w:p>
      <w:pPr>
        <w:spacing w:after="0"/>
        <w:ind w:left="0"/>
        <w:jc w:val="left"/>
      </w:pPr>
      <w:r>
        <w:rPr>
          <w:rFonts w:ascii="Times New Roman"/>
          <w:b/>
          <w:i w:val="false"/>
          <w:color w:val="000000"/>
        </w:rPr>
        <w:t xml:space="preserve"> Избирательный участок №103 </w:t>
      </w:r>
    </w:p>
    <w:bookmarkEnd w:id="49"/>
    <w:bookmarkStart w:name="z328" w:id="5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60" акимата города Караганды государственного учреждения "Отдел образования города Караганды", улица Павленко, дом 9А.</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 xml:space="preserve">улица Глинки – 53, 56, 65, 67, 69, 75; </w:t>
      </w:r>
      <w:r>
        <w:br/>
      </w:r>
      <w:r>
        <w:rPr>
          <w:rFonts w:ascii="Times New Roman"/>
          <w:b w:val="false"/>
          <w:i w:val="false"/>
          <w:color w:val="000000"/>
          <w:sz w:val="28"/>
        </w:rPr>
        <w:t xml:space="preserve">
      </w:t>
      </w:r>
      <w:r>
        <w:rPr>
          <w:rFonts w:ascii="Times New Roman"/>
          <w:b w:val="false"/>
          <w:i w:val="false"/>
          <w:color w:val="000000"/>
          <w:sz w:val="28"/>
        </w:rPr>
        <w:t xml:space="preserve">улица Пограничная – 5, 7, 9, 10, 12, 11, 13, 14, 15, 16, 17, 19, 23, 24, 25, 26, 27, 28, 29, 30, 31, 35, 36, 37, 38, 39, 40, 41, 42, 43, 45, 46, 47, 49, 65; </w:t>
      </w:r>
      <w:r>
        <w:br/>
      </w:r>
      <w:r>
        <w:rPr>
          <w:rFonts w:ascii="Times New Roman"/>
          <w:b w:val="false"/>
          <w:i w:val="false"/>
          <w:color w:val="000000"/>
          <w:sz w:val="28"/>
        </w:rPr>
        <w:t xml:space="preserve">
      </w:t>
      </w:r>
      <w:r>
        <w:rPr>
          <w:rFonts w:ascii="Times New Roman"/>
          <w:b w:val="false"/>
          <w:i w:val="false"/>
          <w:color w:val="000000"/>
          <w:sz w:val="28"/>
        </w:rPr>
        <w:t xml:space="preserve">улица Фурманова – 19, 23; </w:t>
      </w:r>
      <w:r>
        <w:br/>
      </w:r>
      <w:r>
        <w:rPr>
          <w:rFonts w:ascii="Times New Roman"/>
          <w:b w:val="false"/>
          <w:i w:val="false"/>
          <w:color w:val="000000"/>
          <w:sz w:val="28"/>
        </w:rPr>
        <w:t xml:space="preserve">
      </w:t>
      </w:r>
      <w:r>
        <w:rPr>
          <w:rFonts w:ascii="Times New Roman"/>
          <w:b w:val="false"/>
          <w:i w:val="false"/>
          <w:color w:val="000000"/>
          <w:sz w:val="28"/>
        </w:rPr>
        <w:t>улица Сакко и Ваницетти – 10А, 14 корпус 1, 14 корпус 2, 15;</w:t>
      </w:r>
      <w:r>
        <w:br/>
      </w:r>
      <w:r>
        <w:rPr>
          <w:rFonts w:ascii="Times New Roman"/>
          <w:b w:val="false"/>
          <w:i w:val="false"/>
          <w:color w:val="000000"/>
          <w:sz w:val="28"/>
        </w:rPr>
        <w:t xml:space="preserve">
      </w:t>
      </w:r>
      <w:r>
        <w:rPr>
          <w:rFonts w:ascii="Times New Roman"/>
          <w:b w:val="false"/>
          <w:i w:val="false"/>
          <w:color w:val="000000"/>
          <w:sz w:val="28"/>
        </w:rPr>
        <w:t>улица Бокина – 4, 5, 6, 8 корпус 2, 10 корпус 1, 10 корпус 2, 11, 12 корпус 1, 12 корпус 2, 25а, 30;</w:t>
      </w:r>
      <w:r>
        <w:br/>
      </w:r>
      <w:r>
        <w:rPr>
          <w:rFonts w:ascii="Times New Roman"/>
          <w:b w:val="false"/>
          <w:i w:val="false"/>
          <w:color w:val="000000"/>
          <w:sz w:val="28"/>
        </w:rPr>
        <w:t xml:space="preserve">
      </w:t>
      </w:r>
      <w:r>
        <w:rPr>
          <w:rFonts w:ascii="Times New Roman"/>
          <w:b w:val="false"/>
          <w:i w:val="false"/>
          <w:color w:val="000000"/>
          <w:sz w:val="28"/>
        </w:rPr>
        <w:t>улица Попова – 1, 2, 3, 4,5, 6, 7, 8, 9, 10, 11, 12, 13, 14, 15, 16, 18, 20, 21, 27, 28, 30, 31, 32, 33, 39, 40, 41, 42, 43, 44, 45, 45А, 47, 48, 49, 50, 51, 52, 53, 54, 55, 56, 57;</w:t>
      </w:r>
      <w:r>
        <w:br/>
      </w:r>
      <w:r>
        <w:rPr>
          <w:rFonts w:ascii="Times New Roman"/>
          <w:b w:val="false"/>
          <w:i w:val="false"/>
          <w:color w:val="000000"/>
          <w:sz w:val="28"/>
        </w:rPr>
        <w:t xml:space="preserve">
      </w:t>
      </w:r>
      <w:r>
        <w:rPr>
          <w:rFonts w:ascii="Times New Roman"/>
          <w:b w:val="false"/>
          <w:i w:val="false"/>
          <w:color w:val="000000"/>
          <w:sz w:val="28"/>
        </w:rPr>
        <w:t>улица Павленко – 1, 2, 3, 4, 5, 6, 7, 8, 9, 11, 12, 14, 17, 18, 20, 21, 22, 23, 24, 25, 26, 27, 28, 29, 30, 31, 32, 32А, 33, 34, 35, 35А, 36, 36А, 37, 37А, 38, 38А, 39, 40, 42, 44, 46, 48, 49, 50, 50А, 52, 53, 54, 55, 56, 57, 58, 59, 61А, 61Б, 61В, 61, 61г, 65, 67, 69, 70, 71, 72, 73, 76, 78, 80, 82, 84, 86, 88, 90, 92, 94, 96, 98, 102, 104;</w:t>
      </w:r>
      <w:r>
        <w:br/>
      </w:r>
      <w:r>
        <w:rPr>
          <w:rFonts w:ascii="Times New Roman"/>
          <w:b w:val="false"/>
          <w:i w:val="false"/>
          <w:color w:val="000000"/>
          <w:sz w:val="28"/>
        </w:rPr>
        <w:t xml:space="preserve">
      </w:t>
      </w:r>
      <w:r>
        <w:rPr>
          <w:rFonts w:ascii="Times New Roman"/>
          <w:b w:val="false"/>
          <w:i w:val="false"/>
          <w:color w:val="000000"/>
          <w:sz w:val="28"/>
        </w:rPr>
        <w:t>улица Шаумяна – 1, 2, 3, 4, 5, 6, 7, 8, 9, 10, 12, 13, 15, 17, 19, 21, 22, 23, 24, 25, 26, 27, 28, 29, 30, 31, 32, 33, 34, 35, 36, 37, 38, 39, 40, 40А, 41, 42, 43, 44, 45, 46, 47, 48, 49, 51, 53, 54, 55, 56, 57, 58, 59, 60, 61, 62, 63, 64, 65, 66, 67, 68, 68А, 68Б, 69, 70, 71, 72, 73, 75, 76, 77, 78, 80, 81, 82, 83, 84, 85, 87, 89, 95, 97, 103;</w:t>
      </w:r>
      <w:r>
        <w:br/>
      </w:r>
      <w:r>
        <w:rPr>
          <w:rFonts w:ascii="Times New Roman"/>
          <w:b w:val="false"/>
          <w:i w:val="false"/>
          <w:color w:val="000000"/>
          <w:sz w:val="28"/>
        </w:rPr>
        <w:t xml:space="preserve">
      </w:t>
      </w:r>
      <w:r>
        <w:rPr>
          <w:rFonts w:ascii="Times New Roman"/>
          <w:b w:val="false"/>
          <w:i w:val="false"/>
          <w:color w:val="000000"/>
          <w:sz w:val="28"/>
        </w:rPr>
        <w:t xml:space="preserve">улица Рабкоровская – 2, 3, 4, 5, 6, 7, 8, 9, 10, 11, 12, 13, 14, 15, 16, 17, 18, 19, 20, 21, 22, 23, 24, 25, 26, 27, 28, 29, 30, 31, 32, 33, 34, 35, 36, 37, 38, 39, 40, 40а, 41, 42, 43, 44, 45, 46, 47, 48, 49, 50, 50А, 51, 52, 53, 54, 55, 56, 57, 58, 59 ,60, 62, 64, 66, 67, 68, 69, 70, 71, 72, 73, 74, 74а, 76, 78, 80, 82, 84, 86, 88, 90, 92, 94, 96, 98, 100, 102, 104, 109; </w:t>
      </w:r>
      <w:r>
        <w:br/>
      </w:r>
      <w:r>
        <w:rPr>
          <w:rFonts w:ascii="Times New Roman"/>
          <w:b w:val="false"/>
          <w:i w:val="false"/>
          <w:color w:val="000000"/>
          <w:sz w:val="28"/>
        </w:rPr>
        <w:t xml:space="preserve">
      </w:t>
      </w:r>
      <w:r>
        <w:rPr>
          <w:rFonts w:ascii="Times New Roman"/>
          <w:b w:val="false"/>
          <w:i w:val="false"/>
          <w:color w:val="000000"/>
          <w:sz w:val="28"/>
        </w:rPr>
        <w:t xml:space="preserve">улица Новосибирская – 1, 2, 2а, 2б, 3, 4, 5, 6, 7, 8, 10, 11, 12, 13, 14, 15, 16, 17, 18, 19, 20, 21, 22, 23, 24, 25, 27, 29, 31, 33, 35, 37, 39, 41, 43, 45; </w:t>
      </w:r>
      <w:r>
        <w:br/>
      </w:r>
      <w:r>
        <w:rPr>
          <w:rFonts w:ascii="Times New Roman"/>
          <w:b w:val="false"/>
          <w:i w:val="false"/>
          <w:color w:val="000000"/>
          <w:sz w:val="28"/>
        </w:rPr>
        <w:t xml:space="preserve">
      </w:t>
      </w:r>
      <w:r>
        <w:rPr>
          <w:rFonts w:ascii="Times New Roman"/>
          <w:b w:val="false"/>
          <w:i w:val="false"/>
          <w:color w:val="000000"/>
          <w:sz w:val="28"/>
        </w:rPr>
        <w:t>улица Железнодорожная – 1, 7, 9, 11, 29, 31;</w:t>
      </w:r>
      <w:r>
        <w:br/>
      </w:r>
      <w:r>
        <w:rPr>
          <w:rFonts w:ascii="Times New Roman"/>
          <w:b w:val="false"/>
          <w:i w:val="false"/>
          <w:color w:val="000000"/>
          <w:sz w:val="28"/>
        </w:rPr>
        <w:t xml:space="preserve">
      </w:t>
      </w:r>
      <w:r>
        <w:rPr>
          <w:rFonts w:ascii="Times New Roman"/>
          <w:b w:val="false"/>
          <w:i w:val="false"/>
          <w:color w:val="000000"/>
          <w:sz w:val="28"/>
        </w:rPr>
        <w:t>улица Тернопольская – 20, 22, 24, 26, 28, 30, 32, 34, 36, 38, 40, 42, 46, 48, 50, 52, 54, 56, 68, 70, 72, 74, 76, 80, 82, 84, 84/1, 86, 86/1, 88, 94, 96, 98, 100, 102, 104, 106, 108, 110, 112, 114;</w:t>
      </w:r>
      <w:r>
        <w:br/>
      </w:r>
      <w:r>
        <w:rPr>
          <w:rFonts w:ascii="Times New Roman"/>
          <w:b w:val="false"/>
          <w:i w:val="false"/>
          <w:color w:val="000000"/>
          <w:sz w:val="28"/>
        </w:rPr>
        <w:t xml:space="preserve">
      </w:t>
      </w:r>
      <w:r>
        <w:rPr>
          <w:rFonts w:ascii="Times New Roman"/>
          <w:b w:val="false"/>
          <w:i w:val="false"/>
          <w:color w:val="000000"/>
          <w:sz w:val="28"/>
        </w:rPr>
        <w:t xml:space="preserve">улица Заславского – 1, 2, 3, 4, 5, 6, 8, 10, 12, 13, 14, 15, 16, 17; </w:t>
      </w:r>
      <w:r>
        <w:br/>
      </w:r>
      <w:r>
        <w:rPr>
          <w:rFonts w:ascii="Times New Roman"/>
          <w:b w:val="false"/>
          <w:i w:val="false"/>
          <w:color w:val="000000"/>
          <w:sz w:val="28"/>
        </w:rPr>
        <w:t xml:space="preserve">
      </w:t>
      </w:r>
      <w:r>
        <w:rPr>
          <w:rFonts w:ascii="Times New Roman"/>
          <w:b w:val="false"/>
          <w:i w:val="false"/>
          <w:color w:val="000000"/>
          <w:sz w:val="28"/>
        </w:rPr>
        <w:t>улица Войнова – 1, 3, 5, 7, 9, 11, 13, 15, 17, 19, 19/1;</w:t>
      </w:r>
      <w:r>
        <w:br/>
      </w:r>
      <w:r>
        <w:rPr>
          <w:rFonts w:ascii="Times New Roman"/>
          <w:b w:val="false"/>
          <w:i w:val="false"/>
          <w:color w:val="000000"/>
          <w:sz w:val="28"/>
        </w:rPr>
        <w:t xml:space="preserve">
      </w:t>
      </w:r>
      <w:r>
        <w:rPr>
          <w:rFonts w:ascii="Times New Roman"/>
          <w:b w:val="false"/>
          <w:i w:val="false"/>
          <w:color w:val="000000"/>
          <w:sz w:val="28"/>
        </w:rPr>
        <w:t>улица Инертная – 2, 6, 8, 10, 12, 14, 16, 18;</w:t>
      </w:r>
      <w:r>
        <w:br/>
      </w:r>
      <w:r>
        <w:rPr>
          <w:rFonts w:ascii="Times New Roman"/>
          <w:b w:val="false"/>
          <w:i w:val="false"/>
          <w:color w:val="000000"/>
          <w:sz w:val="28"/>
        </w:rPr>
        <w:t xml:space="preserve">
      </w:t>
      </w:r>
      <w:r>
        <w:rPr>
          <w:rFonts w:ascii="Times New Roman"/>
          <w:b w:val="false"/>
          <w:i w:val="false"/>
          <w:color w:val="000000"/>
          <w:sz w:val="28"/>
        </w:rPr>
        <w:t>улица Матросская – 10, 14, 31, 35, 39, 40, 41, 42, 44 корпус 1, 44 корпус 2, 46, 46 корпус 2, 48 корпус 1, 48 корпус 2, 50, 50 корпус 1, 50 корпус 2, 52, 54;</w:t>
      </w:r>
      <w:r>
        <w:br/>
      </w:r>
      <w:r>
        <w:rPr>
          <w:rFonts w:ascii="Times New Roman"/>
          <w:b w:val="false"/>
          <w:i w:val="false"/>
          <w:color w:val="000000"/>
          <w:sz w:val="28"/>
        </w:rPr>
        <w:t xml:space="preserve">
      </w:t>
      </w:r>
      <w:r>
        <w:rPr>
          <w:rFonts w:ascii="Times New Roman"/>
          <w:b w:val="false"/>
          <w:i w:val="false"/>
          <w:color w:val="000000"/>
          <w:sz w:val="28"/>
        </w:rPr>
        <w:t xml:space="preserve">улица Короленко – 6, 7, 8, 9, 10, 11, 11 корпус 2, 12, 13, 14, 15, 17, 18, 20, 57; </w:t>
      </w:r>
      <w:r>
        <w:br/>
      </w:r>
      <w:r>
        <w:rPr>
          <w:rFonts w:ascii="Times New Roman"/>
          <w:b w:val="false"/>
          <w:i w:val="false"/>
          <w:color w:val="000000"/>
          <w:sz w:val="28"/>
        </w:rPr>
        <w:t xml:space="preserve">
      </w:t>
      </w:r>
      <w:r>
        <w:rPr>
          <w:rFonts w:ascii="Times New Roman"/>
          <w:b w:val="false"/>
          <w:i w:val="false"/>
          <w:color w:val="000000"/>
          <w:sz w:val="28"/>
        </w:rPr>
        <w:t xml:space="preserve">улица Украинская – 2, 4, 6, 12, 14 корпус 1, 14 корпус 2, 16, 18, 22; </w:t>
      </w:r>
      <w:r>
        <w:br/>
      </w:r>
      <w:r>
        <w:rPr>
          <w:rFonts w:ascii="Times New Roman"/>
          <w:b w:val="false"/>
          <w:i w:val="false"/>
          <w:color w:val="000000"/>
          <w:sz w:val="28"/>
        </w:rPr>
        <w:t xml:space="preserve">
      </w:t>
      </w:r>
      <w:r>
        <w:rPr>
          <w:rFonts w:ascii="Times New Roman"/>
          <w:b w:val="false"/>
          <w:i w:val="false"/>
          <w:color w:val="000000"/>
          <w:sz w:val="28"/>
        </w:rPr>
        <w:t xml:space="preserve">улица Красюкова – 1а, 2, 3, 4, 5, 6, 7, 9, 10, 11, 12, 13, 14, 15; </w:t>
      </w:r>
      <w:r>
        <w:br/>
      </w:r>
      <w:r>
        <w:rPr>
          <w:rFonts w:ascii="Times New Roman"/>
          <w:b w:val="false"/>
          <w:i w:val="false"/>
          <w:color w:val="000000"/>
          <w:sz w:val="28"/>
        </w:rPr>
        <w:t xml:space="preserve">
      </w:t>
      </w:r>
      <w:r>
        <w:rPr>
          <w:rFonts w:ascii="Times New Roman"/>
          <w:b w:val="false"/>
          <w:i w:val="false"/>
          <w:color w:val="000000"/>
          <w:sz w:val="28"/>
        </w:rPr>
        <w:t xml:space="preserve">улица Ушакова – 41 корпус 1, 43; </w:t>
      </w:r>
      <w:r>
        <w:br/>
      </w:r>
      <w:r>
        <w:rPr>
          <w:rFonts w:ascii="Times New Roman"/>
          <w:b w:val="false"/>
          <w:i w:val="false"/>
          <w:color w:val="000000"/>
          <w:sz w:val="28"/>
        </w:rPr>
        <w:t xml:space="preserve">
      </w:t>
      </w:r>
      <w:r>
        <w:rPr>
          <w:rFonts w:ascii="Times New Roman"/>
          <w:b w:val="false"/>
          <w:i w:val="false"/>
          <w:color w:val="000000"/>
          <w:sz w:val="28"/>
        </w:rPr>
        <w:t xml:space="preserve">улица Пржевальского – 1, 4, 6, 7 корпус 1, 7 корпус 2, 9, 11, 13 корпус 1, 14, 15 корпус 1, 16 корпус 1, 16 корпус 2, 18 корпус 1; </w:t>
      </w:r>
      <w:r>
        <w:br/>
      </w:r>
      <w:r>
        <w:rPr>
          <w:rFonts w:ascii="Times New Roman"/>
          <w:b w:val="false"/>
          <w:i w:val="false"/>
          <w:color w:val="000000"/>
          <w:sz w:val="28"/>
        </w:rPr>
        <w:t xml:space="preserve">
      </w:t>
      </w:r>
      <w:r>
        <w:rPr>
          <w:rFonts w:ascii="Times New Roman"/>
          <w:b w:val="false"/>
          <w:i w:val="false"/>
          <w:color w:val="000000"/>
          <w:sz w:val="28"/>
        </w:rPr>
        <w:t xml:space="preserve">улица Старогорняцкая – 3, 4, 5, 8 корпус 2, 9А, 10 корпус 2, 12А, 12, 27а, 32, 36, 37, 37 корпус 1, 41, 42, 44, 51 корпус 2, 51 корпус 3, 51 корпус 6, 59, 61; </w:t>
      </w:r>
      <w:r>
        <w:br/>
      </w:r>
      <w:r>
        <w:rPr>
          <w:rFonts w:ascii="Times New Roman"/>
          <w:b w:val="false"/>
          <w:i w:val="false"/>
          <w:color w:val="000000"/>
          <w:sz w:val="28"/>
        </w:rPr>
        <w:t xml:space="preserve">
      </w:t>
      </w:r>
      <w:r>
        <w:rPr>
          <w:rFonts w:ascii="Times New Roman"/>
          <w:b w:val="false"/>
          <w:i w:val="false"/>
          <w:color w:val="000000"/>
          <w:sz w:val="28"/>
        </w:rPr>
        <w:t>улица Багрицкого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r>
        <w:br/>
      </w:r>
      <w:r>
        <w:rPr>
          <w:rFonts w:ascii="Times New Roman"/>
          <w:b w:val="false"/>
          <w:i w:val="false"/>
          <w:color w:val="000000"/>
          <w:sz w:val="28"/>
        </w:rPr>
        <w:t xml:space="preserve">
      </w:t>
      </w:r>
      <w:r>
        <w:rPr>
          <w:rFonts w:ascii="Times New Roman"/>
          <w:b w:val="false"/>
          <w:i w:val="false"/>
          <w:color w:val="000000"/>
          <w:sz w:val="28"/>
        </w:rPr>
        <w:t>улица Верещагина – 1, 2А, 3А, 4, 4А, 7, 19, 21А, 23а, 25, 27А, 28;</w:t>
      </w:r>
      <w:r>
        <w:br/>
      </w:r>
      <w:r>
        <w:rPr>
          <w:rFonts w:ascii="Times New Roman"/>
          <w:b w:val="false"/>
          <w:i w:val="false"/>
          <w:color w:val="000000"/>
          <w:sz w:val="28"/>
        </w:rPr>
        <w:t xml:space="preserve">
      </w:t>
      </w:r>
      <w:r>
        <w:rPr>
          <w:rFonts w:ascii="Times New Roman"/>
          <w:b w:val="false"/>
          <w:i w:val="false"/>
          <w:color w:val="000000"/>
          <w:sz w:val="28"/>
        </w:rPr>
        <w:t xml:space="preserve">улица Толбухина – 9, 31, 37, 45, 55, 73; </w:t>
      </w:r>
      <w:r>
        <w:br/>
      </w:r>
      <w:r>
        <w:rPr>
          <w:rFonts w:ascii="Times New Roman"/>
          <w:b w:val="false"/>
          <w:i w:val="false"/>
          <w:color w:val="000000"/>
          <w:sz w:val="28"/>
        </w:rPr>
        <w:t xml:space="preserve">
      </w:t>
      </w:r>
      <w:r>
        <w:rPr>
          <w:rFonts w:ascii="Times New Roman"/>
          <w:b w:val="false"/>
          <w:i w:val="false"/>
          <w:color w:val="000000"/>
          <w:sz w:val="28"/>
        </w:rPr>
        <w:t>улица Мир труда – 1, 5, 15, 19, 20, 22 корпус 1, 22 корпус 2, 22, 23, 24, 25, 25а, 35, 38;</w:t>
      </w:r>
      <w:r>
        <w:br/>
      </w:r>
      <w:r>
        <w:rPr>
          <w:rFonts w:ascii="Times New Roman"/>
          <w:b w:val="false"/>
          <w:i w:val="false"/>
          <w:color w:val="000000"/>
          <w:sz w:val="28"/>
        </w:rPr>
        <w:t xml:space="preserve">
      </w:t>
      </w:r>
      <w:r>
        <w:rPr>
          <w:rFonts w:ascii="Times New Roman"/>
          <w:b w:val="false"/>
          <w:i w:val="false"/>
          <w:color w:val="000000"/>
          <w:sz w:val="28"/>
        </w:rPr>
        <w:t>улица Декабристов – 7, 8, 9, 10, 11, 12а, 13а, 14, 15, 23;</w:t>
      </w:r>
      <w:r>
        <w:br/>
      </w:r>
      <w:r>
        <w:rPr>
          <w:rFonts w:ascii="Times New Roman"/>
          <w:b w:val="false"/>
          <w:i w:val="false"/>
          <w:color w:val="000000"/>
          <w:sz w:val="28"/>
        </w:rPr>
        <w:t xml:space="preserve">
      </w:t>
      </w:r>
      <w:r>
        <w:rPr>
          <w:rFonts w:ascii="Times New Roman"/>
          <w:b w:val="false"/>
          <w:i w:val="false"/>
          <w:color w:val="000000"/>
          <w:sz w:val="28"/>
        </w:rPr>
        <w:t>улица Третьякова – 32, 34, 36, 37, 38, 39, 40.</w:t>
      </w:r>
    </w:p>
    <w:bookmarkEnd w:id="50"/>
    <w:bookmarkStart w:name="z358" w:id="51"/>
    <w:p>
      <w:pPr>
        <w:spacing w:after="0"/>
        <w:ind w:left="0"/>
        <w:jc w:val="left"/>
      </w:pPr>
      <w:r>
        <w:rPr>
          <w:rFonts w:ascii="Times New Roman"/>
          <w:b/>
          <w:i w:val="false"/>
          <w:color w:val="000000"/>
        </w:rPr>
        <w:t xml:space="preserve"> Избирательный участок № 108</w:t>
      </w:r>
    </w:p>
    <w:bookmarkEnd w:id="51"/>
    <w:bookmarkStart w:name="z359" w:id="52"/>
    <w:p>
      <w:pPr>
        <w:spacing w:after="0"/>
        <w:ind w:left="0"/>
        <w:jc w:val="both"/>
      </w:pPr>
      <w:r>
        <w:rPr>
          <w:rFonts w:ascii="Times New Roman"/>
          <w:b w:val="false"/>
          <w:i w:val="false"/>
          <w:color w:val="000000"/>
          <w:sz w:val="28"/>
        </w:rPr>
        <w:t>
      Центр: Коммунальное государственное учреждение "Основная школа № 42" акимата города Караганды государственного учреждения "Отдел образования города Караганды", улица Бедного, дом 65.</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Бедного – 2А, 2А корпус 1, 2А корпус 2, 3, 4а, 6, 7, 8,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r>
        <w:br/>
      </w:r>
      <w:r>
        <w:rPr>
          <w:rFonts w:ascii="Times New Roman"/>
          <w:b w:val="false"/>
          <w:i w:val="false"/>
          <w:color w:val="000000"/>
          <w:sz w:val="28"/>
        </w:rPr>
        <w:t xml:space="preserve">
      </w:t>
      </w:r>
      <w:r>
        <w:rPr>
          <w:rFonts w:ascii="Times New Roman"/>
          <w:b w:val="false"/>
          <w:i w:val="false"/>
          <w:color w:val="000000"/>
          <w:sz w:val="28"/>
        </w:rPr>
        <w:t>улица Сурикова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129,131, 133, 133а, 134, 135, 137, 139, 143, 145, 147, 149, 151, 155, 157, 159, 161, 163, 165;</w:t>
      </w:r>
      <w:r>
        <w:br/>
      </w:r>
      <w:r>
        <w:rPr>
          <w:rFonts w:ascii="Times New Roman"/>
          <w:b w:val="false"/>
          <w:i w:val="false"/>
          <w:color w:val="000000"/>
          <w:sz w:val="28"/>
        </w:rPr>
        <w:t xml:space="preserve">
      </w:t>
      </w:r>
      <w:r>
        <w:rPr>
          <w:rFonts w:ascii="Times New Roman"/>
          <w:b w:val="false"/>
          <w:i w:val="false"/>
          <w:color w:val="000000"/>
          <w:sz w:val="28"/>
        </w:rPr>
        <w:t>улица Ауэзова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r>
        <w:br/>
      </w:r>
      <w:r>
        <w:rPr>
          <w:rFonts w:ascii="Times New Roman"/>
          <w:b w:val="false"/>
          <w:i w:val="false"/>
          <w:color w:val="000000"/>
          <w:sz w:val="28"/>
        </w:rPr>
        <w:t xml:space="preserve">
      </w:t>
      </w:r>
      <w:r>
        <w:rPr>
          <w:rFonts w:ascii="Times New Roman"/>
          <w:b w:val="false"/>
          <w:i w:val="false"/>
          <w:color w:val="000000"/>
          <w:sz w:val="28"/>
        </w:rPr>
        <w:t>улица Вильямса – 1, 2, 2/2, 3, 4, 5, 6, 7, 7 корпус 1, 8, 9, 9/1, 9/2, 10, 10 корпус 1, 12, 12 корпус 1.</w:t>
      </w:r>
    </w:p>
    <w:bookmarkEnd w:id="52"/>
    <w:bookmarkStart w:name="z365" w:id="53"/>
    <w:p>
      <w:pPr>
        <w:spacing w:after="0"/>
        <w:ind w:left="0"/>
        <w:jc w:val="left"/>
      </w:pPr>
      <w:r>
        <w:rPr>
          <w:rFonts w:ascii="Times New Roman"/>
          <w:b/>
          <w:i w:val="false"/>
          <w:color w:val="000000"/>
        </w:rPr>
        <w:t xml:space="preserve"> Избирательный участок № 114 </w:t>
      </w:r>
    </w:p>
    <w:bookmarkEnd w:id="53"/>
    <w:bookmarkStart w:name="z366" w:id="5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51" акимата города Караганды государственного учреждения "Отдел образования города Караганды", улица Заслонова, дом 35а.</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Коммуны – 2, 3, 3А, 4, 5, 7, 7А, 9, 9А, 10, 10/1, 10А, 21А, 22/1, 22, 29, 30, 31, 32, 31А, 31Б, 32, 32а, 33а, 33б, 34, 35, 35А, 36, 36а, 37, 38, 39, 40, 40а, 41, 42, 43, 44, 45, 46, 47, 48, 49, 49б, 50, 51, 52, 53, 54, 55, 56, 57, 58, 72, 74, 75, 76;</w:t>
      </w:r>
      <w:r>
        <w:br/>
      </w:r>
      <w:r>
        <w:rPr>
          <w:rFonts w:ascii="Times New Roman"/>
          <w:b w:val="false"/>
          <w:i w:val="false"/>
          <w:color w:val="000000"/>
          <w:sz w:val="28"/>
        </w:rPr>
        <w:t xml:space="preserve">
      </w:t>
      </w:r>
      <w:r>
        <w:rPr>
          <w:rFonts w:ascii="Times New Roman"/>
          <w:b w:val="false"/>
          <w:i w:val="false"/>
          <w:color w:val="000000"/>
          <w:sz w:val="28"/>
        </w:rPr>
        <w:t>улица Луначарского – 29А, 31А, 31Б, 37, 39Б, 43 корпус 2, 38А, 40А, 40, 44А, 44Б, 44В, 44, 46, 46А, 46Б;</w:t>
      </w:r>
      <w:r>
        <w:br/>
      </w:r>
      <w:r>
        <w:rPr>
          <w:rFonts w:ascii="Times New Roman"/>
          <w:b w:val="false"/>
          <w:i w:val="false"/>
          <w:color w:val="000000"/>
          <w:sz w:val="28"/>
        </w:rPr>
        <w:t xml:space="preserve">
      </w:t>
      </w:r>
      <w:r>
        <w:rPr>
          <w:rFonts w:ascii="Times New Roman"/>
          <w:b w:val="false"/>
          <w:i w:val="false"/>
          <w:color w:val="000000"/>
          <w:sz w:val="28"/>
        </w:rPr>
        <w:t>улица Обухова – 1, 2, 3, 4, 5, 6, 7, 8, 9, 10, 11, 12, 13, 14, 15, 17, 19, 20, 21, 22, 23, 24, 26, 27, 28, 46;</w:t>
      </w:r>
      <w:r>
        <w:br/>
      </w:r>
      <w:r>
        <w:rPr>
          <w:rFonts w:ascii="Times New Roman"/>
          <w:b w:val="false"/>
          <w:i w:val="false"/>
          <w:color w:val="000000"/>
          <w:sz w:val="28"/>
        </w:rPr>
        <w:t xml:space="preserve">
      </w:t>
      </w:r>
      <w:r>
        <w:rPr>
          <w:rFonts w:ascii="Times New Roman"/>
          <w:b w:val="false"/>
          <w:i w:val="false"/>
          <w:color w:val="000000"/>
          <w:sz w:val="28"/>
        </w:rPr>
        <w:t xml:space="preserve">улица Щербакова – 1, 2, 3, 4, 5, 6, 7, 7а, 8, 9, 10, 11, 13, 12, 16, 18, 20, 20А, 21, 22, 22а, 23, 24, 24А, 25, 26, 27, 27а, 28, 43, 43/2, 45, 58, 66, 68, 70, 74, 94, 95, 97, 98, 99, 99/1, 100, 101а, 102, 103, 103А; </w:t>
      </w:r>
      <w:r>
        <w:br/>
      </w:r>
      <w:r>
        <w:rPr>
          <w:rFonts w:ascii="Times New Roman"/>
          <w:b w:val="false"/>
          <w:i w:val="false"/>
          <w:color w:val="000000"/>
          <w:sz w:val="28"/>
        </w:rPr>
        <w:t xml:space="preserve">
      </w:t>
      </w:r>
      <w:r>
        <w:rPr>
          <w:rFonts w:ascii="Times New Roman"/>
          <w:b w:val="false"/>
          <w:i w:val="false"/>
          <w:color w:val="000000"/>
          <w:sz w:val="28"/>
        </w:rPr>
        <w:t>улица Павлова – 1, 1А, 1Б, 2, 2 корпус 2, 3, 4, 5, 5/1, 6, 6А, 7, 8, 9, 10, 10 корпус 1, 10 корпус 2, 14, 15/1, 16, 16А, 17, 18, 19, 20, 23, 25, 26, 27, 29, 29А, 35, 40, 45, 47, 49, 51, 56;</w:t>
      </w:r>
      <w:r>
        <w:br/>
      </w:r>
      <w:r>
        <w:rPr>
          <w:rFonts w:ascii="Times New Roman"/>
          <w:b w:val="false"/>
          <w:i w:val="false"/>
          <w:color w:val="000000"/>
          <w:sz w:val="28"/>
        </w:rPr>
        <w:t xml:space="preserve">
      </w:t>
      </w:r>
      <w:r>
        <w:rPr>
          <w:rFonts w:ascii="Times New Roman"/>
          <w:b w:val="false"/>
          <w:i w:val="false"/>
          <w:color w:val="000000"/>
          <w:sz w:val="28"/>
        </w:rPr>
        <w:t xml:space="preserve">улица Василевской – 1, 2, 3, 4, 5, 7, 9, 11, 12, 15, 16, 17, 18, 19, 20, 21, 22, 25, 26, 29, 30, 32, 33, 34, 35, 37, 38, 40, 42, 43, 48, 51, 53, 55, 56, 57, 58, 60, 69, 71; </w:t>
      </w:r>
      <w:r>
        <w:br/>
      </w:r>
      <w:r>
        <w:rPr>
          <w:rFonts w:ascii="Times New Roman"/>
          <w:b w:val="false"/>
          <w:i w:val="false"/>
          <w:color w:val="000000"/>
          <w:sz w:val="28"/>
        </w:rPr>
        <w:t xml:space="preserve">
      </w:t>
      </w:r>
      <w:r>
        <w:rPr>
          <w:rFonts w:ascii="Times New Roman"/>
          <w:b w:val="false"/>
          <w:i w:val="false"/>
          <w:color w:val="000000"/>
          <w:sz w:val="28"/>
        </w:rPr>
        <w:t xml:space="preserve">улица Жуковского – 1, 2, 3В, 4, 4А, 4Б, 4В, 5, 5Б, 5В, 6А, 6Б, 6В, 7, 7Б, 7В, 8, 8А, 8Б, 8в, 9Б, 9В, 10, 10А, 10Б, 10В, 13, 14, 14А, 15, 16, 17, 18, 19, 21, 23, 25, 25А, 26, 27А, 27Б, 28, 28А, 33, 35, 35А, 36А, 36Б, 36В, 38, 38А, 39, 40А, 40Б, 41, 42, 43, 44, 44А, 44Б, 46, 47, 48, 49, 50, 51, 53, 54, 55, 57, 58, 61, 66, 68, 122; </w:t>
      </w:r>
      <w:r>
        <w:br/>
      </w:r>
      <w:r>
        <w:rPr>
          <w:rFonts w:ascii="Times New Roman"/>
          <w:b w:val="false"/>
          <w:i w:val="false"/>
          <w:color w:val="000000"/>
          <w:sz w:val="28"/>
        </w:rPr>
        <w:t xml:space="preserve">
      </w:t>
      </w:r>
      <w:r>
        <w:rPr>
          <w:rFonts w:ascii="Times New Roman"/>
          <w:b w:val="false"/>
          <w:i w:val="false"/>
          <w:color w:val="000000"/>
          <w:sz w:val="28"/>
        </w:rPr>
        <w:t>улица Иманжанова – 4, 27, 29, 35, 37, 41, 43, 45, 47, 49, 51, 54, 57;</w:t>
      </w:r>
      <w:r>
        <w:br/>
      </w:r>
      <w:r>
        <w:rPr>
          <w:rFonts w:ascii="Times New Roman"/>
          <w:b w:val="false"/>
          <w:i w:val="false"/>
          <w:color w:val="000000"/>
          <w:sz w:val="28"/>
        </w:rPr>
        <w:t xml:space="preserve">
      </w:t>
      </w:r>
      <w:r>
        <w:rPr>
          <w:rFonts w:ascii="Times New Roman"/>
          <w:b w:val="false"/>
          <w:i w:val="false"/>
          <w:color w:val="000000"/>
          <w:sz w:val="28"/>
        </w:rPr>
        <w:t>улица Ушинского – 3, 5, 7, 9, 11, 13, 15, 17, 21, 23, 25, 29, 30, 32, 34, 35, 38, 39, 41, 42, 43, 44, 45, 46, 47, 52, 53, 54, 55, 55А, 56, 57, 58;</w:t>
      </w:r>
      <w:r>
        <w:br/>
      </w:r>
      <w:r>
        <w:rPr>
          <w:rFonts w:ascii="Times New Roman"/>
          <w:b w:val="false"/>
          <w:i w:val="false"/>
          <w:color w:val="000000"/>
          <w:sz w:val="28"/>
        </w:rPr>
        <w:t xml:space="preserve">
      </w:t>
      </w:r>
      <w:r>
        <w:rPr>
          <w:rFonts w:ascii="Times New Roman"/>
          <w:b w:val="false"/>
          <w:i w:val="false"/>
          <w:color w:val="000000"/>
          <w:sz w:val="28"/>
        </w:rPr>
        <w:t xml:space="preserve">переулок Онежский – 1, 2, 5, 7, 9, 11, 13, 14, 17, 18, 19, 20, 21, 23, 24, 26, 27, 27А, 28; </w:t>
      </w:r>
      <w:r>
        <w:br/>
      </w:r>
      <w:r>
        <w:rPr>
          <w:rFonts w:ascii="Times New Roman"/>
          <w:b w:val="false"/>
          <w:i w:val="false"/>
          <w:color w:val="000000"/>
          <w:sz w:val="28"/>
        </w:rPr>
        <w:t xml:space="preserve">
      </w:t>
      </w:r>
      <w:r>
        <w:rPr>
          <w:rFonts w:ascii="Times New Roman"/>
          <w:b w:val="false"/>
          <w:i w:val="false"/>
          <w:color w:val="000000"/>
          <w:sz w:val="28"/>
        </w:rPr>
        <w:t>переулок Рыльский – 1, 2, 3, 4, 5, 7, 15, 19, 29, 30, 32, 33, 34, 35, 35А, 36, 37, 45, 47;</w:t>
      </w:r>
      <w:r>
        <w:br/>
      </w:r>
      <w:r>
        <w:rPr>
          <w:rFonts w:ascii="Times New Roman"/>
          <w:b w:val="false"/>
          <w:i w:val="false"/>
          <w:color w:val="000000"/>
          <w:sz w:val="28"/>
        </w:rPr>
        <w:t xml:space="preserve">
      </w:t>
      </w:r>
      <w:r>
        <w:rPr>
          <w:rFonts w:ascii="Times New Roman"/>
          <w:b w:val="false"/>
          <w:i w:val="false"/>
          <w:color w:val="000000"/>
          <w:sz w:val="28"/>
        </w:rPr>
        <w:t>переулок Ряжский – 1, 3, 4, 7, 7А, 8, 9, 9А, 11, 12, 15, 17, 21, 23, 24, 26, 28;</w:t>
      </w:r>
      <w:r>
        <w:br/>
      </w:r>
      <w:r>
        <w:rPr>
          <w:rFonts w:ascii="Times New Roman"/>
          <w:b w:val="false"/>
          <w:i w:val="false"/>
          <w:color w:val="000000"/>
          <w:sz w:val="28"/>
        </w:rPr>
        <w:t xml:space="preserve">
      </w:t>
      </w:r>
      <w:r>
        <w:rPr>
          <w:rFonts w:ascii="Times New Roman"/>
          <w:b w:val="false"/>
          <w:i w:val="false"/>
          <w:color w:val="000000"/>
          <w:sz w:val="28"/>
        </w:rPr>
        <w:t>улица Методическая – 1, 2, 3, 4, 6, 7А, 8, 9, 10, 11, 12, 14, 15, 16, 17, 18, 20, 22, 24;</w:t>
      </w:r>
      <w:r>
        <w:br/>
      </w:r>
      <w:r>
        <w:rPr>
          <w:rFonts w:ascii="Times New Roman"/>
          <w:b w:val="false"/>
          <w:i w:val="false"/>
          <w:color w:val="000000"/>
          <w:sz w:val="28"/>
        </w:rPr>
        <w:t xml:space="preserve">
      </w:t>
      </w:r>
      <w:r>
        <w:rPr>
          <w:rFonts w:ascii="Times New Roman"/>
          <w:b w:val="false"/>
          <w:i w:val="false"/>
          <w:color w:val="000000"/>
          <w:sz w:val="28"/>
        </w:rPr>
        <w:t>улица Неверова – 1, 2, 3, 4, 5, 6, 7, 8, 9, 10, 17, 17А, 18, 18А, 18Б, 19, 20, 21, 22, 23, 24, 24/2, 26, 26/2, 99, 101, 101А;</w:t>
      </w:r>
      <w:r>
        <w:br/>
      </w:r>
      <w:r>
        <w:rPr>
          <w:rFonts w:ascii="Times New Roman"/>
          <w:b w:val="false"/>
          <w:i w:val="false"/>
          <w:color w:val="000000"/>
          <w:sz w:val="28"/>
        </w:rPr>
        <w:t xml:space="preserve">
      </w:t>
      </w:r>
      <w:r>
        <w:rPr>
          <w:rFonts w:ascii="Times New Roman"/>
          <w:b w:val="false"/>
          <w:i w:val="false"/>
          <w:color w:val="000000"/>
          <w:sz w:val="28"/>
        </w:rPr>
        <w:t>улица Заслонова – 4А, 12, 18, 34, 44, 46, 50, 75;</w:t>
      </w:r>
      <w:r>
        <w:br/>
      </w:r>
      <w:r>
        <w:rPr>
          <w:rFonts w:ascii="Times New Roman"/>
          <w:b w:val="false"/>
          <w:i w:val="false"/>
          <w:color w:val="000000"/>
          <w:sz w:val="28"/>
        </w:rPr>
        <w:t xml:space="preserve">
      </w:t>
      </w:r>
      <w:r>
        <w:rPr>
          <w:rFonts w:ascii="Times New Roman"/>
          <w:b w:val="false"/>
          <w:i w:val="false"/>
          <w:color w:val="000000"/>
          <w:sz w:val="28"/>
        </w:rPr>
        <w:t>улица Лебедева – 1, 2, 3, 4, 5, 6, 7, 8, 9, 10, 11, 12, 13, 14, 15, 16, 17, 19, 21, 38, 40;</w:t>
      </w:r>
      <w:r>
        <w:br/>
      </w:r>
      <w:r>
        <w:rPr>
          <w:rFonts w:ascii="Times New Roman"/>
          <w:b w:val="false"/>
          <w:i w:val="false"/>
          <w:color w:val="000000"/>
          <w:sz w:val="28"/>
        </w:rPr>
        <w:t xml:space="preserve">
      </w:t>
      </w:r>
      <w:r>
        <w:rPr>
          <w:rFonts w:ascii="Times New Roman"/>
          <w:b w:val="false"/>
          <w:i w:val="false"/>
          <w:color w:val="000000"/>
          <w:sz w:val="28"/>
        </w:rPr>
        <w:t>улица Донская – 47, 49, 52, 52А, 52Б, 53, 54, 55, 57, 59, 61, 63, 65, 67 корпус 2, 67, 69, 71;</w:t>
      </w:r>
      <w:r>
        <w:br/>
      </w:r>
      <w:r>
        <w:rPr>
          <w:rFonts w:ascii="Times New Roman"/>
          <w:b w:val="false"/>
          <w:i w:val="false"/>
          <w:color w:val="000000"/>
          <w:sz w:val="28"/>
        </w:rPr>
        <w:t xml:space="preserve">
      </w:t>
      </w:r>
      <w:r>
        <w:rPr>
          <w:rFonts w:ascii="Times New Roman"/>
          <w:b w:val="false"/>
          <w:i w:val="false"/>
          <w:color w:val="000000"/>
          <w:sz w:val="28"/>
        </w:rPr>
        <w:t xml:space="preserve">улица 2-я Пятилетка – 60/1, 60/2, 62, 82; </w:t>
      </w:r>
      <w:r>
        <w:br/>
      </w:r>
      <w:r>
        <w:rPr>
          <w:rFonts w:ascii="Times New Roman"/>
          <w:b w:val="false"/>
          <w:i w:val="false"/>
          <w:color w:val="000000"/>
          <w:sz w:val="28"/>
        </w:rPr>
        <w:t xml:space="preserve">
      </w:t>
      </w:r>
      <w:r>
        <w:rPr>
          <w:rFonts w:ascii="Times New Roman"/>
          <w:b w:val="false"/>
          <w:i w:val="false"/>
          <w:color w:val="000000"/>
          <w:sz w:val="28"/>
        </w:rPr>
        <w:t xml:space="preserve">улица Мелитопольская – 3, 4, 4Б, 4В, 5, 6, 6А, 6Б, 7, 8, 8А, 8Б, 9, 10, 10А, 10Б, 11, 12, 12/1, 12А, 12Б, 13, 13/1, 14, 14А, 14Б, 15, 17, 21, 23; </w:t>
      </w:r>
      <w:r>
        <w:br/>
      </w:r>
      <w:r>
        <w:rPr>
          <w:rFonts w:ascii="Times New Roman"/>
          <w:b w:val="false"/>
          <w:i w:val="false"/>
          <w:color w:val="000000"/>
          <w:sz w:val="28"/>
        </w:rPr>
        <w:t xml:space="preserve">
      </w:t>
      </w:r>
      <w:r>
        <w:rPr>
          <w:rFonts w:ascii="Times New Roman"/>
          <w:b w:val="false"/>
          <w:i w:val="false"/>
          <w:color w:val="000000"/>
          <w:sz w:val="28"/>
        </w:rPr>
        <w:t>переулок Луначарского – 18, 20, 44;</w:t>
      </w:r>
      <w:r>
        <w:br/>
      </w:r>
      <w:r>
        <w:rPr>
          <w:rFonts w:ascii="Times New Roman"/>
          <w:b w:val="false"/>
          <w:i w:val="false"/>
          <w:color w:val="000000"/>
          <w:sz w:val="28"/>
        </w:rPr>
        <w:t xml:space="preserve">
      </w:t>
      </w:r>
      <w:r>
        <w:rPr>
          <w:rFonts w:ascii="Times New Roman"/>
          <w:b w:val="false"/>
          <w:i w:val="false"/>
          <w:color w:val="000000"/>
          <w:sz w:val="28"/>
        </w:rPr>
        <w:t>переулок Норильский – 1, 2, 2А, 4, 8, 9, 9А, 10А, 12, 12А, 13, 14, 16, 16А, 17, 18А, 19, 20, 20А, 21, 22, 23, 24, 24А, 25, 26, 26А, 30;</w:t>
      </w:r>
      <w:r>
        <w:br/>
      </w:r>
      <w:r>
        <w:rPr>
          <w:rFonts w:ascii="Times New Roman"/>
          <w:b w:val="false"/>
          <w:i w:val="false"/>
          <w:color w:val="000000"/>
          <w:sz w:val="28"/>
        </w:rPr>
        <w:t xml:space="preserve">
      </w:t>
      </w:r>
      <w:r>
        <w:rPr>
          <w:rFonts w:ascii="Times New Roman"/>
          <w:b w:val="false"/>
          <w:i w:val="false"/>
          <w:color w:val="000000"/>
          <w:sz w:val="28"/>
        </w:rPr>
        <w:t xml:space="preserve">улица Ковалевской – 5, 7, 16, 19, 21, 22, 30, 31, 34, 35, 36, 36а; </w:t>
      </w:r>
      <w:r>
        <w:br/>
      </w:r>
      <w:r>
        <w:rPr>
          <w:rFonts w:ascii="Times New Roman"/>
          <w:b w:val="false"/>
          <w:i w:val="false"/>
          <w:color w:val="000000"/>
          <w:sz w:val="28"/>
        </w:rPr>
        <w:t xml:space="preserve">
      </w:t>
      </w:r>
      <w:r>
        <w:rPr>
          <w:rFonts w:ascii="Times New Roman"/>
          <w:b w:val="false"/>
          <w:i w:val="false"/>
          <w:color w:val="000000"/>
          <w:sz w:val="28"/>
        </w:rPr>
        <w:t xml:space="preserve">улица Черемховская – 4, 6, 7, 8/1, 10, 10а корпус 1, 10а корпус 2, 10б, 11а, 15, 16, 17а, 19а, 19б, 21, 23, 24, 26, 28, 29, 29/1, 30, 31, 32, 35, 37, 38, 44, 46, 50, 51, 52, 54, 56, 64; </w:t>
      </w:r>
      <w:r>
        <w:br/>
      </w:r>
      <w:r>
        <w:rPr>
          <w:rFonts w:ascii="Times New Roman"/>
          <w:b w:val="false"/>
          <w:i w:val="false"/>
          <w:color w:val="000000"/>
          <w:sz w:val="28"/>
        </w:rPr>
        <w:t xml:space="preserve">
      </w:t>
      </w:r>
      <w:r>
        <w:rPr>
          <w:rFonts w:ascii="Times New Roman"/>
          <w:b w:val="false"/>
          <w:i w:val="false"/>
          <w:color w:val="000000"/>
          <w:sz w:val="28"/>
        </w:rPr>
        <w:t>улица Джангильдина – 1, 1а, 2, 2А, 2Б, 3, 3а, 4, 4А, 5а, 7, 10, 11, 13, 14, 15, 16, 17, 21, 23, 24, 25, 26, 27, 30, 30а, 31, 32, 33, 36, 37, 41, 45, 47, 49, 51, 59, 59А, 89, 93, 101, 103, 107, 109, 113, 119, 123, 125;</w:t>
      </w:r>
      <w:r>
        <w:br/>
      </w:r>
      <w:r>
        <w:rPr>
          <w:rFonts w:ascii="Times New Roman"/>
          <w:b w:val="false"/>
          <w:i w:val="false"/>
          <w:color w:val="000000"/>
          <w:sz w:val="28"/>
        </w:rPr>
        <w:t xml:space="preserve">
      </w:t>
      </w:r>
      <w:r>
        <w:rPr>
          <w:rFonts w:ascii="Times New Roman"/>
          <w:b w:val="false"/>
          <w:i w:val="false"/>
          <w:color w:val="000000"/>
          <w:sz w:val="28"/>
        </w:rPr>
        <w:t>улица Мясникова – 2, 3, 4, 5, 6, 7, 8, 9, 10, 11, 12, 13, 14, 15, 16, 17, 17 корпус 1, 18, 19, 20, 21, 22, 24, 25, 26, 27, 28, 29, 31, 32, 34, 37, 38, 39, 40, 41, 42, 43, 44, 45, 46, 47, 48, 49, 51, 52, 53, 54, 55, 57, 58, 59, 60, 61, 62, 64, 65, 67, 68, 69, 70, 73, 75, 83, 84, 87, 91, 94, 105, 107, 109, 111, 113, 115, 117, 123, 125, 126, 127, 129, 130, 131, 132;</w:t>
      </w:r>
      <w:r>
        <w:br/>
      </w:r>
      <w:r>
        <w:rPr>
          <w:rFonts w:ascii="Times New Roman"/>
          <w:b w:val="false"/>
          <w:i w:val="false"/>
          <w:color w:val="000000"/>
          <w:sz w:val="28"/>
        </w:rPr>
        <w:t xml:space="preserve">
      </w:t>
      </w:r>
      <w:r>
        <w:rPr>
          <w:rFonts w:ascii="Times New Roman"/>
          <w:b w:val="false"/>
          <w:i w:val="false"/>
          <w:color w:val="000000"/>
          <w:sz w:val="28"/>
        </w:rPr>
        <w:t>Дома каменного карьера.</w:t>
      </w:r>
    </w:p>
    <w:bookmarkEnd w:id="54"/>
    <w:bookmarkStart w:name="z394" w:id="55"/>
    <w:p>
      <w:pPr>
        <w:spacing w:after="0"/>
        <w:ind w:left="0"/>
        <w:jc w:val="left"/>
      </w:pPr>
      <w:r>
        <w:rPr>
          <w:rFonts w:ascii="Times New Roman"/>
          <w:b/>
          <w:i w:val="false"/>
          <w:color w:val="000000"/>
        </w:rPr>
        <w:t xml:space="preserve"> Избирательный участок № 115</w:t>
      </w:r>
    </w:p>
    <w:bookmarkEnd w:id="55"/>
    <w:bookmarkStart w:name="z395" w:id="56"/>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 xml:space="preserve">улица Кемеровская – 1, 2, 3, 4, 5, 6, 7, 8, 10, 14, 15, 16/1, 18, 19, 20, 21, 22, 24, 26, 27, 28, 29, 30, 32, 34, 36, 37, 42, 46, 47, 48, 49, 50, 51, 53, 54, 55, 57, 61, 63, 65, 67, 69, 95, 97,113, 114; </w:t>
      </w:r>
      <w:r>
        <w:br/>
      </w:r>
      <w:r>
        <w:rPr>
          <w:rFonts w:ascii="Times New Roman"/>
          <w:b w:val="false"/>
          <w:i w:val="false"/>
          <w:color w:val="000000"/>
          <w:sz w:val="28"/>
        </w:rPr>
        <w:t xml:space="preserve">
      </w:t>
      </w:r>
      <w:r>
        <w:rPr>
          <w:rFonts w:ascii="Times New Roman"/>
          <w:b w:val="false"/>
          <w:i w:val="false"/>
          <w:color w:val="000000"/>
          <w:sz w:val="28"/>
        </w:rPr>
        <w:t xml:space="preserve">улица Каракумская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 </w:t>
      </w:r>
      <w:r>
        <w:br/>
      </w:r>
      <w:r>
        <w:rPr>
          <w:rFonts w:ascii="Times New Roman"/>
          <w:b w:val="false"/>
          <w:i w:val="false"/>
          <w:color w:val="000000"/>
          <w:sz w:val="28"/>
        </w:rPr>
        <w:t xml:space="preserve">
      </w:t>
      </w:r>
      <w:r>
        <w:rPr>
          <w:rFonts w:ascii="Times New Roman"/>
          <w:b w:val="false"/>
          <w:i w:val="false"/>
          <w:color w:val="000000"/>
          <w:sz w:val="28"/>
        </w:rPr>
        <w:t>улица Методическая – 35, 41;</w:t>
      </w:r>
      <w:r>
        <w:br/>
      </w:r>
      <w:r>
        <w:rPr>
          <w:rFonts w:ascii="Times New Roman"/>
          <w:b w:val="false"/>
          <w:i w:val="false"/>
          <w:color w:val="000000"/>
          <w:sz w:val="28"/>
        </w:rPr>
        <w:t xml:space="preserve">
      </w:t>
      </w:r>
      <w:r>
        <w:rPr>
          <w:rFonts w:ascii="Times New Roman"/>
          <w:b w:val="false"/>
          <w:i w:val="false"/>
          <w:color w:val="000000"/>
          <w:sz w:val="28"/>
        </w:rPr>
        <w:t xml:space="preserve">улица Шаханская – 4, 9, 12, 15, 17, 21, 23, 25, 27, 29, 31, 33, 35, 37, 69 корпус 1, 96; </w:t>
      </w:r>
      <w:r>
        <w:br/>
      </w:r>
      <w:r>
        <w:rPr>
          <w:rFonts w:ascii="Times New Roman"/>
          <w:b w:val="false"/>
          <w:i w:val="false"/>
          <w:color w:val="000000"/>
          <w:sz w:val="28"/>
        </w:rPr>
        <w:t xml:space="preserve">
      </w:t>
      </w:r>
      <w:r>
        <w:rPr>
          <w:rFonts w:ascii="Times New Roman"/>
          <w:b w:val="false"/>
          <w:i w:val="false"/>
          <w:color w:val="000000"/>
          <w:sz w:val="28"/>
        </w:rPr>
        <w:t xml:space="preserve">улица Шубаркульская – 71, 83, 85, 86, 87, 88, 89, 92, 93, 94, 95, 96, 97, 98, 99, 100, 103, 107, 108, 109, 110, 112, 113; </w:t>
      </w:r>
      <w:r>
        <w:br/>
      </w:r>
      <w:r>
        <w:rPr>
          <w:rFonts w:ascii="Times New Roman"/>
          <w:b w:val="false"/>
          <w:i w:val="false"/>
          <w:color w:val="000000"/>
          <w:sz w:val="28"/>
        </w:rPr>
        <w:t xml:space="preserve">
      </w:t>
      </w:r>
      <w:r>
        <w:rPr>
          <w:rFonts w:ascii="Times New Roman"/>
          <w:b w:val="false"/>
          <w:i w:val="false"/>
          <w:color w:val="000000"/>
          <w:sz w:val="28"/>
        </w:rPr>
        <w:t>улица Экибастузская – 1, 6, 7, 8, 10, 11, 18, 19, 20, 22, 26, 33, 36, 38, 40, 41, 41/1, 43, 48, 50, 54, 56, 58, 61, 62, 66, 67, 69, 70, 71, 72, 73, 74, 75, 77, 78, 79, 80, 81, 83, 85, 87, 89, 91, 92, 93, 94, 96, 97, 98, 100, 103, 104, 105, 106, 107, 108, 109, 115, 117, 119, 121, 123, 125, 127, 129, 131, 137, 139, 141, 143, 145, 147, 149, 151, 153, 155, 157;</w:t>
      </w:r>
      <w:r>
        <w:br/>
      </w:r>
      <w:r>
        <w:rPr>
          <w:rFonts w:ascii="Times New Roman"/>
          <w:b w:val="false"/>
          <w:i w:val="false"/>
          <w:color w:val="000000"/>
          <w:sz w:val="28"/>
        </w:rPr>
        <w:t xml:space="preserve">
      </w:t>
      </w:r>
      <w:r>
        <w:rPr>
          <w:rFonts w:ascii="Times New Roman"/>
          <w:b w:val="false"/>
          <w:i w:val="false"/>
          <w:color w:val="000000"/>
          <w:sz w:val="28"/>
        </w:rPr>
        <w:t>переулок Зеленый-1 – 1, 5, 11;</w:t>
      </w:r>
      <w:r>
        <w:br/>
      </w:r>
      <w:r>
        <w:rPr>
          <w:rFonts w:ascii="Times New Roman"/>
          <w:b w:val="false"/>
          <w:i w:val="false"/>
          <w:color w:val="000000"/>
          <w:sz w:val="28"/>
        </w:rPr>
        <w:t xml:space="preserve">
      </w:t>
      </w:r>
      <w:r>
        <w:rPr>
          <w:rFonts w:ascii="Times New Roman"/>
          <w:b w:val="false"/>
          <w:i w:val="false"/>
          <w:color w:val="000000"/>
          <w:sz w:val="28"/>
        </w:rPr>
        <w:t xml:space="preserve">переулок Зеленый-2 – 5, 6, 10; </w:t>
      </w:r>
      <w:r>
        <w:br/>
      </w:r>
      <w:r>
        <w:rPr>
          <w:rFonts w:ascii="Times New Roman"/>
          <w:b w:val="false"/>
          <w:i w:val="false"/>
          <w:color w:val="000000"/>
          <w:sz w:val="28"/>
        </w:rPr>
        <w:t xml:space="preserve">
      </w:t>
      </w:r>
      <w:r>
        <w:rPr>
          <w:rFonts w:ascii="Times New Roman"/>
          <w:b w:val="false"/>
          <w:i w:val="false"/>
          <w:color w:val="000000"/>
          <w:sz w:val="28"/>
        </w:rPr>
        <w:t>переулок Зеленый-3 – 4, 6, 7 ,8;</w:t>
      </w:r>
      <w:r>
        <w:br/>
      </w:r>
      <w:r>
        <w:rPr>
          <w:rFonts w:ascii="Times New Roman"/>
          <w:b w:val="false"/>
          <w:i w:val="false"/>
          <w:color w:val="000000"/>
          <w:sz w:val="28"/>
        </w:rPr>
        <w:t xml:space="preserve">
      </w:t>
      </w:r>
      <w:r>
        <w:rPr>
          <w:rFonts w:ascii="Times New Roman"/>
          <w:b w:val="false"/>
          <w:i w:val="false"/>
          <w:color w:val="000000"/>
          <w:sz w:val="28"/>
        </w:rPr>
        <w:t>переулок Зеленый-4 – 1, 3, 6, 7, 8, 9;</w:t>
      </w:r>
      <w:r>
        <w:br/>
      </w:r>
      <w:r>
        <w:rPr>
          <w:rFonts w:ascii="Times New Roman"/>
          <w:b w:val="false"/>
          <w:i w:val="false"/>
          <w:color w:val="000000"/>
          <w:sz w:val="28"/>
        </w:rPr>
        <w:t xml:space="preserve">
      </w:t>
      </w:r>
      <w:r>
        <w:rPr>
          <w:rFonts w:ascii="Times New Roman"/>
          <w:b w:val="false"/>
          <w:i w:val="false"/>
          <w:color w:val="000000"/>
          <w:sz w:val="28"/>
        </w:rPr>
        <w:t xml:space="preserve">переулок Зеленый-5 – 3, 5, 7; </w:t>
      </w:r>
      <w:r>
        <w:br/>
      </w:r>
      <w:r>
        <w:rPr>
          <w:rFonts w:ascii="Times New Roman"/>
          <w:b w:val="false"/>
          <w:i w:val="false"/>
          <w:color w:val="000000"/>
          <w:sz w:val="28"/>
        </w:rPr>
        <w:t xml:space="preserve">
      </w:t>
      </w:r>
      <w:r>
        <w:rPr>
          <w:rFonts w:ascii="Times New Roman"/>
          <w:b w:val="false"/>
          <w:i w:val="false"/>
          <w:color w:val="000000"/>
          <w:sz w:val="28"/>
        </w:rPr>
        <w:t>переулок Зеленый-6 – 3, 4, 6, 7, 8;</w:t>
      </w:r>
      <w:r>
        <w:br/>
      </w:r>
      <w:r>
        <w:rPr>
          <w:rFonts w:ascii="Times New Roman"/>
          <w:b w:val="false"/>
          <w:i w:val="false"/>
          <w:color w:val="000000"/>
          <w:sz w:val="28"/>
        </w:rPr>
        <w:t xml:space="preserve">
      </w:t>
      </w:r>
      <w:r>
        <w:rPr>
          <w:rFonts w:ascii="Times New Roman"/>
          <w:b w:val="false"/>
          <w:i w:val="false"/>
          <w:color w:val="000000"/>
          <w:sz w:val="28"/>
        </w:rPr>
        <w:t>переулок Зеленый-7 – 4, 5, 7, 8;</w:t>
      </w:r>
      <w:r>
        <w:br/>
      </w:r>
      <w:r>
        <w:rPr>
          <w:rFonts w:ascii="Times New Roman"/>
          <w:b w:val="false"/>
          <w:i w:val="false"/>
          <w:color w:val="000000"/>
          <w:sz w:val="28"/>
        </w:rPr>
        <w:t xml:space="preserve">
      </w:t>
      </w:r>
      <w:r>
        <w:rPr>
          <w:rFonts w:ascii="Times New Roman"/>
          <w:b w:val="false"/>
          <w:i w:val="false"/>
          <w:color w:val="000000"/>
          <w:sz w:val="28"/>
        </w:rPr>
        <w:t>переулок Зеленый-8 – 3, 4, 5, 6, 7, 8;</w:t>
      </w:r>
      <w:r>
        <w:br/>
      </w:r>
      <w:r>
        <w:rPr>
          <w:rFonts w:ascii="Times New Roman"/>
          <w:b w:val="false"/>
          <w:i w:val="false"/>
          <w:color w:val="000000"/>
          <w:sz w:val="28"/>
        </w:rPr>
        <w:t xml:space="preserve">
      </w:t>
      </w:r>
      <w:r>
        <w:rPr>
          <w:rFonts w:ascii="Times New Roman"/>
          <w:b w:val="false"/>
          <w:i w:val="false"/>
          <w:color w:val="000000"/>
          <w:sz w:val="28"/>
        </w:rPr>
        <w:t xml:space="preserve">переулок Зеленый-9 – 4, 5, 6, 7, 8; </w:t>
      </w:r>
      <w:r>
        <w:br/>
      </w:r>
      <w:r>
        <w:rPr>
          <w:rFonts w:ascii="Times New Roman"/>
          <w:b w:val="false"/>
          <w:i w:val="false"/>
          <w:color w:val="000000"/>
          <w:sz w:val="28"/>
        </w:rPr>
        <w:t xml:space="preserve">
      </w:t>
      </w:r>
      <w:r>
        <w:rPr>
          <w:rFonts w:ascii="Times New Roman"/>
          <w:b w:val="false"/>
          <w:i w:val="false"/>
          <w:color w:val="000000"/>
          <w:sz w:val="28"/>
        </w:rPr>
        <w:t xml:space="preserve">переулок Зеленый-10 – 4, 6, 8; </w:t>
      </w:r>
      <w:r>
        <w:br/>
      </w:r>
      <w:r>
        <w:rPr>
          <w:rFonts w:ascii="Times New Roman"/>
          <w:b w:val="false"/>
          <w:i w:val="false"/>
          <w:color w:val="000000"/>
          <w:sz w:val="28"/>
        </w:rPr>
        <w:t xml:space="preserve">
      </w:t>
      </w:r>
      <w:r>
        <w:rPr>
          <w:rFonts w:ascii="Times New Roman"/>
          <w:b w:val="false"/>
          <w:i w:val="false"/>
          <w:color w:val="000000"/>
          <w:sz w:val="28"/>
        </w:rPr>
        <w:t>переулок Рубцовский – 3, 4, 5, 6, 7, 8, 9, 10, 11, 12, 13.</w:t>
      </w:r>
    </w:p>
    <w:bookmarkEnd w:id="56"/>
    <w:bookmarkStart w:name="z414" w:id="57"/>
    <w:p>
      <w:pPr>
        <w:spacing w:after="0"/>
        <w:ind w:left="0"/>
        <w:jc w:val="left"/>
      </w:pPr>
      <w:r>
        <w:rPr>
          <w:rFonts w:ascii="Times New Roman"/>
          <w:b/>
          <w:i w:val="false"/>
          <w:color w:val="000000"/>
        </w:rPr>
        <w:t xml:space="preserve"> Избирательный участок № 117 </w:t>
      </w:r>
    </w:p>
    <w:bookmarkEnd w:id="57"/>
    <w:bookmarkStart w:name="z415" w:id="5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Ленская – 1, 2, 3, 4, 5, 6, 7, 7/1, 8, 9, 10, 11, 11/2, 12, 13, 14, 15, 15/2, 16, 16/1, 17, 18, 19, 20, 21, 22, 23, 24, 25, 26, 27, 28;</w:t>
      </w:r>
      <w:r>
        <w:br/>
      </w:r>
      <w:r>
        <w:rPr>
          <w:rFonts w:ascii="Times New Roman"/>
          <w:b w:val="false"/>
          <w:i w:val="false"/>
          <w:color w:val="000000"/>
          <w:sz w:val="28"/>
        </w:rPr>
        <w:t xml:space="preserve">
      </w:t>
      </w:r>
      <w:r>
        <w:rPr>
          <w:rFonts w:ascii="Times New Roman"/>
          <w:b w:val="false"/>
          <w:i w:val="false"/>
          <w:color w:val="000000"/>
          <w:sz w:val="28"/>
        </w:rPr>
        <w:t xml:space="preserve">улица Ильича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r>
        <w:br/>
      </w:r>
      <w:r>
        <w:rPr>
          <w:rFonts w:ascii="Times New Roman"/>
          <w:b w:val="false"/>
          <w:i w:val="false"/>
          <w:color w:val="000000"/>
          <w:sz w:val="28"/>
        </w:rPr>
        <w:t xml:space="preserve">
      </w:t>
      </w:r>
      <w:r>
        <w:rPr>
          <w:rFonts w:ascii="Times New Roman"/>
          <w:b w:val="false"/>
          <w:i w:val="false"/>
          <w:color w:val="000000"/>
          <w:sz w:val="28"/>
        </w:rPr>
        <w:t>улица Парковая – 5, 6, 10, 11, 12, 13, 14, 16, 19, 21, 24, 26, 27, 28, 30, 32, 34, 35, 37, 38, 40, 41, 42, 43, 45, 46, 47, 48, 51, 54, 55, 58, 60, 61,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194/1, 195, 196, 198, 200, 201, 202, 204, 205, 207, 209, 211, 212, 216, 218, 226, 230, 232, 234, 236, 240, 244, 246, 252, 256, 258, 260, 283;</w:t>
      </w:r>
      <w:r>
        <w:br/>
      </w:r>
      <w:r>
        <w:rPr>
          <w:rFonts w:ascii="Times New Roman"/>
          <w:b w:val="false"/>
          <w:i w:val="false"/>
          <w:color w:val="000000"/>
          <w:sz w:val="28"/>
        </w:rPr>
        <w:t xml:space="preserve">
      </w:t>
      </w:r>
      <w:r>
        <w:rPr>
          <w:rFonts w:ascii="Times New Roman"/>
          <w:b w:val="false"/>
          <w:i w:val="false"/>
          <w:color w:val="000000"/>
          <w:sz w:val="28"/>
        </w:rPr>
        <w:t xml:space="preserve">улица Шахтинская – 3, 4, 5, 6, 6а, 8, 10, 11, 22а, 23, 24, 26, 26 корпус 2, 30, 31, 32, 33, 33 корпус 1, 33 корпус 2, 34, 34 корпус 1, 34 корпус 2, 35, 39, 43, 44, 47, 49, 57, 58, 60, 63, 68, 75; </w:t>
      </w:r>
      <w:r>
        <w:br/>
      </w:r>
      <w:r>
        <w:rPr>
          <w:rFonts w:ascii="Times New Roman"/>
          <w:b w:val="false"/>
          <w:i w:val="false"/>
          <w:color w:val="000000"/>
          <w:sz w:val="28"/>
        </w:rPr>
        <w:t xml:space="preserve">
      </w:t>
      </w:r>
      <w:r>
        <w:rPr>
          <w:rFonts w:ascii="Times New Roman"/>
          <w:b w:val="false"/>
          <w:i w:val="false"/>
          <w:color w:val="000000"/>
          <w:sz w:val="28"/>
        </w:rPr>
        <w:t xml:space="preserve">улица Владимирская – 4, 15, 15 корпус 1, 15 корпус 2, 16 корпус 2, 17 корпус 1, 17 корпус 2, 22, 25; </w:t>
      </w:r>
      <w:r>
        <w:br/>
      </w:r>
      <w:r>
        <w:rPr>
          <w:rFonts w:ascii="Times New Roman"/>
          <w:b w:val="false"/>
          <w:i w:val="false"/>
          <w:color w:val="000000"/>
          <w:sz w:val="28"/>
        </w:rPr>
        <w:t xml:space="preserve">
      </w:t>
      </w:r>
      <w:r>
        <w:rPr>
          <w:rFonts w:ascii="Times New Roman"/>
          <w:b w:val="false"/>
          <w:i w:val="false"/>
          <w:color w:val="000000"/>
          <w:sz w:val="28"/>
        </w:rPr>
        <w:t xml:space="preserve">улица Южная – 2, 2 корпус 1, 2 корпус 2; </w:t>
      </w:r>
      <w:r>
        <w:br/>
      </w:r>
      <w:r>
        <w:rPr>
          <w:rFonts w:ascii="Times New Roman"/>
          <w:b w:val="false"/>
          <w:i w:val="false"/>
          <w:color w:val="000000"/>
          <w:sz w:val="28"/>
        </w:rPr>
        <w:t xml:space="preserve">
      </w:t>
      </w:r>
      <w:r>
        <w:rPr>
          <w:rFonts w:ascii="Times New Roman"/>
          <w:b w:val="false"/>
          <w:i w:val="false"/>
          <w:color w:val="000000"/>
          <w:sz w:val="28"/>
        </w:rPr>
        <w:t>улица Учительская – 2, 3, 4, 5, 6, 7, 7А, 13, 14, 15, 16, 17, 17/1, 18, 20, 21, 24, 27, 33, 33/2, 35;</w:t>
      </w:r>
      <w:r>
        <w:br/>
      </w:r>
      <w:r>
        <w:rPr>
          <w:rFonts w:ascii="Times New Roman"/>
          <w:b w:val="false"/>
          <w:i w:val="false"/>
          <w:color w:val="000000"/>
          <w:sz w:val="28"/>
        </w:rPr>
        <w:t xml:space="preserve">
      </w:t>
      </w:r>
      <w:r>
        <w:rPr>
          <w:rFonts w:ascii="Times New Roman"/>
          <w:b w:val="false"/>
          <w:i w:val="false"/>
          <w:color w:val="000000"/>
          <w:sz w:val="28"/>
        </w:rPr>
        <w:t xml:space="preserve">улица Дунаевского – 1, 1А, 4, 5, 7, 8, 9, 10, 10А, 11, 12, 20; </w:t>
      </w:r>
      <w:r>
        <w:br/>
      </w:r>
      <w:r>
        <w:rPr>
          <w:rFonts w:ascii="Times New Roman"/>
          <w:b w:val="false"/>
          <w:i w:val="false"/>
          <w:color w:val="000000"/>
          <w:sz w:val="28"/>
        </w:rPr>
        <w:t xml:space="preserve">
      </w:t>
      </w:r>
      <w:r>
        <w:rPr>
          <w:rFonts w:ascii="Times New Roman"/>
          <w:b w:val="false"/>
          <w:i w:val="false"/>
          <w:color w:val="000000"/>
          <w:sz w:val="28"/>
        </w:rPr>
        <w:t>улица Стадионная – 2, 2а, 3, 5, 5а, 6, 7, 7а, 8, 10, 13, 15, 16, 17, 18, 19, 21, 22, 29, 31, 32, 33, 36, 36а, 37, 43, 43/2, 43а, 44, 45, 46, 47, 47а, 49, 50, 50/1, 50/2, 51, 52, 53, 54, 56, 57, 58, 59, 59а, 60, 61, 61а, 62, 63, 64, 65, 65/1, 67, 68, 69, 70, 72, 73, 74, 75, 75а, 76, 77, 78, 79, 80, 82, 83, 83/1, 84, 86, 90, 92, 96, 98, 100;</w:t>
      </w:r>
      <w:r>
        <w:br/>
      </w:r>
      <w:r>
        <w:rPr>
          <w:rFonts w:ascii="Times New Roman"/>
          <w:b w:val="false"/>
          <w:i w:val="false"/>
          <w:color w:val="000000"/>
          <w:sz w:val="28"/>
        </w:rPr>
        <w:t xml:space="preserve">
      </w:t>
      </w:r>
      <w:r>
        <w:rPr>
          <w:rFonts w:ascii="Times New Roman"/>
          <w:b w:val="false"/>
          <w:i w:val="false"/>
          <w:color w:val="000000"/>
          <w:sz w:val="28"/>
        </w:rPr>
        <w:t xml:space="preserve">улица Чайкиной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 </w:t>
      </w:r>
      <w:r>
        <w:br/>
      </w:r>
      <w:r>
        <w:rPr>
          <w:rFonts w:ascii="Times New Roman"/>
          <w:b w:val="false"/>
          <w:i w:val="false"/>
          <w:color w:val="000000"/>
          <w:sz w:val="28"/>
        </w:rPr>
        <w:t xml:space="preserve">
      </w:t>
      </w:r>
      <w:r>
        <w:rPr>
          <w:rFonts w:ascii="Times New Roman"/>
          <w:b w:val="false"/>
          <w:i w:val="false"/>
          <w:color w:val="000000"/>
          <w:sz w:val="28"/>
        </w:rPr>
        <w:t>улица Ишимская – 1, 2, 3, 4, 5, 6, 7, 10, 11, 12, 13, 14, 15, 16, 17, 19, 22, 23, 23А, 24, 26, 27, 29, 30, 32, 34, 35, 36, 37, 38, 39, 40, 41, 42, 43, 44, 45, 46, 47, 48, 50, 60, 62, 64, 66, 68, 70, 72, 74, 78;</w:t>
      </w:r>
      <w:r>
        <w:br/>
      </w:r>
      <w:r>
        <w:rPr>
          <w:rFonts w:ascii="Times New Roman"/>
          <w:b w:val="false"/>
          <w:i w:val="false"/>
          <w:color w:val="000000"/>
          <w:sz w:val="28"/>
        </w:rPr>
        <w:t xml:space="preserve">
      </w:t>
      </w:r>
      <w:r>
        <w:rPr>
          <w:rFonts w:ascii="Times New Roman"/>
          <w:b w:val="false"/>
          <w:i w:val="false"/>
          <w:color w:val="000000"/>
          <w:sz w:val="28"/>
        </w:rPr>
        <w:t>улица Хабаровская – 1, 1А, 2, 2а, 3, 3Б, 4, 4Б, 5, 6, 6А, 7, 8, 9, 9А, 11, 13, 13а, 14, 14/1, 15, 17, 19, 22, 23, 23а, 24, 25, 26, 27, 28, 30, 32, 32а, 33, 34, 35, 36, 37, 38, 40, 41, 43, 44, 45, 46, 47, 49;</w:t>
      </w:r>
      <w:r>
        <w:br/>
      </w:r>
      <w:r>
        <w:rPr>
          <w:rFonts w:ascii="Times New Roman"/>
          <w:b w:val="false"/>
          <w:i w:val="false"/>
          <w:color w:val="000000"/>
          <w:sz w:val="28"/>
        </w:rPr>
        <w:t xml:space="preserve">
      </w:t>
      </w:r>
      <w:r>
        <w:rPr>
          <w:rFonts w:ascii="Times New Roman"/>
          <w:b w:val="false"/>
          <w:i w:val="false"/>
          <w:color w:val="000000"/>
          <w:sz w:val="28"/>
        </w:rPr>
        <w:t>улица Расковой – 1, 1а, 1б, 2, 2а, 3, 4, 5, 6, 7, 8, 9, 10, 11, 12, 12А, 13, 13А, 14, 15, 17, 17а, 18, 19, 20, 21, 22, 23, 24, 25, 26, 27, 28, 29, 30, 31, 32, 33, 34, 35, 36, 36а, 37, 38, 39, 40, 41, 41а, 43, 44, 44а, 47, 48, 49, 50, 53, 53А, 54, 56/1, 56, 56а, 57, 59, 61, 62, 64, 66, 68, 70;</w:t>
      </w:r>
      <w:r>
        <w:br/>
      </w:r>
      <w:r>
        <w:rPr>
          <w:rFonts w:ascii="Times New Roman"/>
          <w:b w:val="false"/>
          <w:i w:val="false"/>
          <w:color w:val="000000"/>
          <w:sz w:val="28"/>
        </w:rPr>
        <w:t xml:space="preserve">
      </w:t>
      </w:r>
      <w:r>
        <w:rPr>
          <w:rFonts w:ascii="Times New Roman"/>
          <w:b w:val="false"/>
          <w:i w:val="false"/>
          <w:color w:val="000000"/>
          <w:sz w:val="28"/>
        </w:rPr>
        <w:t>улица 1 Мая – 3, 4, 5, 6, 7, 9, 10, 11, 16, 17, 18А, 19, 20, 21, 22, 24, 26, 28, 29, 31, 33, 35, 37, 39, 41;</w:t>
      </w:r>
      <w:r>
        <w:br/>
      </w:r>
      <w:r>
        <w:rPr>
          <w:rFonts w:ascii="Times New Roman"/>
          <w:b w:val="false"/>
          <w:i w:val="false"/>
          <w:color w:val="000000"/>
          <w:sz w:val="28"/>
        </w:rPr>
        <w:t xml:space="preserve">
      </w:t>
      </w:r>
      <w:r>
        <w:rPr>
          <w:rFonts w:ascii="Times New Roman"/>
          <w:b w:val="false"/>
          <w:i w:val="false"/>
          <w:color w:val="000000"/>
          <w:sz w:val="28"/>
        </w:rPr>
        <w:t xml:space="preserve">улица Разведочная – 1, 1 корпус 2, 1А, 1Б, 1В корпус 1, 1В корпус 2, 1Г, 2, 2 корпус 1, 2А, 2Б, 3, 3А, 4, 4 корпус 1, 4 корпус 2, 5, 6, 7, 8, 8 корпус 1, 9, 10, 10 корпус 1, 11, 12, 12А, 13, 14А, 15, 16, 17, 18, 19, 20, 21, 21А, 22, 23, 24 корпус 1, 25, 26, 27 корпус 2, 28, 29 корпус 1, 29 корпус 2, 30, 31, 32, 33, 34 корпус 1, 35, 36, 37, 38, 39А, 40, 41, 42, 43, 44, 45, 46, 47, 48; </w:t>
      </w:r>
      <w:r>
        <w:br/>
      </w:r>
      <w:r>
        <w:rPr>
          <w:rFonts w:ascii="Times New Roman"/>
          <w:b w:val="false"/>
          <w:i w:val="false"/>
          <w:color w:val="000000"/>
          <w:sz w:val="28"/>
        </w:rPr>
        <w:t xml:space="preserve">
      </w:t>
      </w:r>
      <w:r>
        <w:rPr>
          <w:rFonts w:ascii="Times New Roman"/>
          <w:b w:val="false"/>
          <w:i w:val="false"/>
          <w:color w:val="000000"/>
          <w:sz w:val="28"/>
        </w:rPr>
        <w:t>улица Курчатова – 2, 4, 4/1, 6, 6/1, 8, 8/1, 9, 10, 10А, 12, 14, 16, 18, 20, 22, 24, 26, 28, 30, 30А, 32, 32а, 34, 36, 38, 38 корпус 1, 40, 42, 44, 46, 48, 50, 52, 54, 54 корпус 1, 56 корпус 1, 58, 58 корпус 1, 60.</w:t>
      </w:r>
    </w:p>
    <w:bookmarkEnd w:id="58"/>
    <w:bookmarkStart w:name="z433" w:id="59"/>
    <w:p>
      <w:pPr>
        <w:spacing w:after="0"/>
        <w:ind w:left="0"/>
        <w:jc w:val="left"/>
      </w:pPr>
      <w:r>
        <w:rPr>
          <w:rFonts w:ascii="Times New Roman"/>
          <w:b/>
          <w:i w:val="false"/>
          <w:color w:val="000000"/>
        </w:rPr>
        <w:t xml:space="preserve"> Избирательный участок № 140 </w:t>
      </w:r>
    </w:p>
    <w:bookmarkEnd w:id="59"/>
    <w:bookmarkStart w:name="z434" w:id="60"/>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82" акимата города Караганды государственного учреждения "Отдел образования города Караганды", 19 микрорайон, дом 50/2.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Люксембург – 81, 83, 85, 86, 87, 88, 89, 90, 91, 92, 93, 94, 95, 96, 97, 97А, 98, 99, 99А, 100, 101, 101А, 102, 103, 103Б, 104, 105А, 105Б, 106, 107, 107А, 108, 108А, 109, 109А, 110, 111, 112, 113, 114, 115, 116, 117, 119, 120, 120а, 121, 122, 122а, 122б, 122В, 123, 123А, 123/1, 124, 124А, 125, 125а, 126, 127А, 127Б, 128, 128а, 128Б, 129 корпус 1, 130, 130а, 131, 132, 132а, 133, 133а, 133б, 136, 137, 138, 138а, 139, 140, 141, 141 корпус 1, 142, 142а, 143, 143 корпус 1, 143 корпус 2, 143А, 144, 144/1, 144/2, 144б, 145Б, 146, 146а, 147,148, 149, 150, 150/1, 150б, 151, 152, 153, 153 корпус 2, 153а, 154, 155, 156, 157, 158, 159, 160, 161, 162, 163, 164, 165, 166, 170, 172, 172б, 172А, 172В, 174, 174А, 176, 178, 180, 180Б, 182, 184, 186, 188, 190, 192, 194, 196;</w:t>
      </w:r>
      <w:r>
        <w:br/>
      </w:r>
      <w:r>
        <w:rPr>
          <w:rFonts w:ascii="Times New Roman"/>
          <w:b w:val="false"/>
          <w:i w:val="false"/>
          <w:color w:val="000000"/>
          <w:sz w:val="28"/>
        </w:rPr>
        <w:t xml:space="preserve">
      </w:t>
      </w:r>
      <w:r>
        <w:rPr>
          <w:rFonts w:ascii="Times New Roman"/>
          <w:b w:val="false"/>
          <w:i w:val="false"/>
          <w:color w:val="000000"/>
          <w:sz w:val="28"/>
        </w:rPr>
        <w:t xml:space="preserve">улица Бабушкина – 25, 27 корпус 94, 27, 29, 31, 33, 34, 35, 37, 39, 41, 43, 45, 47, 49, 51, 53, 55, 61, 63, 63А, 65, 67, 69, 71, 73, 73А, 73Б, 75, 75А, 77, 83, 85; </w:t>
      </w:r>
      <w:r>
        <w:br/>
      </w:r>
      <w:r>
        <w:rPr>
          <w:rFonts w:ascii="Times New Roman"/>
          <w:b w:val="false"/>
          <w:i w:val="false"/>
          <w:color w:val="000000"/>
          <w:sz w:val="28"/>
        </w:rPr>
        <w:t xml:space="preserve">
      </w:t>
      </w:r>
      <w:r>
        <w:rPr>
          <w:rFonts w:ascii="Times New Roman"/>
          <w:b w:val="false"/>
          <w:i w:val="false"/>
          <w:color w:val="000000"/>
          <w:sz w:val="28"/>
        </w:rPr>
        <w:t>улица Винницкая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r>
        <w:br/>
      </w:r>
      <w:r>
        <w:rPr>
          <w:rFonts w:ascii="Times New Roman"/>
          <w:b w:val="false"/>
          <w:i w:val="false"/>
          <w:color w:val="000000"/>
          <w:sz w:val="28"/>
        </w:rPr>
        <w:t xml:space="preserve">
      </w:t>
      </w:r>
      <w:r>
        <w:rPr>
          <w:rFonts w:ascii="Times New Roman"/>
          <w:b w:val="false"/>
          <w:i w:val="false"/>
          <w:color w:val="000000"/>
          <w:sz w:val="28"/>
        </w:rPr>
        <w:t xml:space="preserve">улица Либкнехта – 84, 84А, 86, 88, 88А, 88Б, 89, 90, 92, 94, 96, 98, 98в, 100, 100А, 102а, 104в, 106, 101, 102, 104, 104 корпус 2, 98В, 106А, 108 корпус 3, 108, 108/2, 108А, 109, 110, 112, 113, 114, 115, 116, 117, 118, 119, 120, 120Б, 121, 122, 122А, 124, 126, 127, 128, 130, 131, 132, 134, 137, 138, 140, 140Б, 142, 144, 146, 154; </w:t>
      </w:r>
      <w:r>
        <w:br/>
      </w:r>
      <w:r>
        <w:rPr>
          <w:rFonts w:ascii="Times New Roman"/>
          <w:b w:val="false"/>
          <w:i w:val="false"/>
          <w:color w:val="000000"/>
          <w:sz w:val="28"/>
        </w:rPr>
        <w:t xml:space="preserve">
      </w:t>
      </w:r>
      <w:r>
        <w:rPr>
          <w:rFonts w:ascii="Times New Roman"/>
          <w:b w:val="false"/>
          <w:i w:val="false"/>
          <w:color w:val="000000"/>
          <w:sz w:val="28"/>
        </w:rPr>
        <w:t xml:space="preserve">улица Маркса – 10, 12, 14, 16, 18, 19, 21, 22, 23, 24, 25, 26, 27, 28 корпус 1, 28 корпус 2, 29, 31, 33, 35, 37, 41А, 43, 44, 44 корпус 1, 44 корпус 2, 45, 47, 49, 50, 50 корпус 2, 51Б, 52, 53, 54, 55, 57, 58; </w:t>
      </w:r>
      <w:r>
        <w:br/>
      </w:r>
      <w:r>
        <w:rPr>
          <w:rFonts w:ascii="Times New Roman"/>
          <w:b w:val="false"/>
          <w:i w:val="false"/>
          <w:color w:val="000000"/>
          <w:sz w:val="28"/>
        </w:rPr>
        <w:t xml:space="preserve">
      </w:t>
      </w:r>
      <w:r>
        <w:rPr>
          <w:rFonts w:ascii="Times New Roman"/>
          <w:b w:val="false"/>
          <w:i w:val="false"/>
          <w:color w:val="000000"/>
          <w:sz w:val="28"/>
        </w:rPr>
        <w:t>улица Коминтерна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r>
        <w:br/>
      </w:r>
      <w:r>
        <w:rPr>
          <w:rFonts w:ascii="Times New Roman"/>
          <w:b w:val="false"/>
          <w:i w:val="false"/>
          <w:color w:val="000000"/>
          <w:sz w:val="28"/>
        </w:rPr>
        <w:t xml:space="preserve">
      </w:t>
      </w:r>
      <w:r>
        <w:rPr>
          <w:rFonts w:ascii="Times New Roman"/>
          <w:b w:val="false"/>
          <w:i w:val="false"/>
          <w:color w:val="000000"/>
          <w:sz w:val="28"/>
        </w:rPr>
        <w:t>улица Лужниковская – 12, 13, 14, 15, 16, 16А, 17, 17А, 18А, 18, 20, 22, 24, 26, 28, 30, 38, 39, 39а, 39б, 40, 41, 42, 43, 44, 46, 50, 52, 54, 60, 62, 64, 66, 70, 72;</w:t>
      </w:r>
      <w:r>
        <w:br/>
      </w:r>
      <w:r>
        <w:rPr>
          <w:rFonts w:ascii="Times New Roman"/>
          <w:b w:val="false"/>
          <w:i w:val="false"/>
          <w:color w:val="000000"/>
          <w:sz w:val="28"/>
        </w:rPr>
        <w:t xml:space="preserve">
      </w:t>
      </w:r>
      <w:r>
        <w:rPr>
          <w:rFonts w:ascii="Times New Roman"/>
          <w:b w:val="false"/>
          <w:i w:val="false"/>
          <w:color w:val="000000"/>
          <w:sz w:val="28"/>
        </w:rPr>
        <w:t>улица Манежная – 20, 20а, 22, 24, 24а, 26, 30, 30а, 47, 49, 51 корпус 1, 51 корпус 2, 53, 55, 57, 59, 61, 61Г, 63Д, 65, 67, 69, 71, 71А, 75, 77, 79, 81а, 83, 85, 87, 87А, 89, 91, 93, 123;</w:t>
      </w:r>
      <w:r>
        <w:br/>
      </w:r>
      <w:r>
        <w:rPr>
          <w:rFonts w:ascii="Times New Roman"/>
          <w:b w:val="false"/>
          <w:i w:val="false"/>
          <w:color w:val="000000"/>
          <w:sz w:val="28"/>
        </w:rPr>
        <w:t xml:space="preserve">
      </w:t>
      </w:r>
      <w:r>
        <w:rPr>
          <w:rFonts w:ascii="Times New Roman"/>
          <w:b w:val="false"/>
          <w:i w:val="false"/>
          <w:color w:val="000000"/>
          <w:sz w:val="28"/>
        </w:rPr>
        <w:t>улица Мурманская – 78, 79, 80, 80а, 81, 82, 83, 84, 85, 86, 87, 88, 88а, 88б, 89, 90, 90а, 90б, 90д, 91,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127/1, 127А, 127Б, 127В, 128, 128А, 128Б, 128В, 128Г, 128Д, 128Е, 129, 129 корпус 1, 129Б, 129В, 30, 130А, 130Б, 130В, 130Г, 130Д, 131, 131А, 131Б, 133, 132А, 134, 134А, 135, 135А, 135Д, 136, 137А, 137, 137Б, 138,139, 140, 141, 141Г, 142, 144, 146, 151, 160А;</w:t>
      </w:r>
      <w:r>
        <w:br/>
      </w:r>
      <w:r>
        <w:rPr>
          <w:rFonts w:ascii="Times New Roman"/>
          <w:b w:val="false"/>
          <w:i w:val="false"/>
          <w:color w:val="000000"/>
          <w:sz w:val="28"/>
        </w:rPr>
        <w:t xml:space="preserve">
      </w:t>
      </w:r>
      <w:r>
        <w:rPr>
          <w:rFonts w:ascii="Times New Roman"/>
          <w:b w:val="false"/>
          <w:i w:val="false"/>
          <w:color w:val="000000"/>
          <w:sz w:val="28"/>
        </w:rPr>
        <w:t>улица Октябрьская – 51А, 51В, 51Г, 51В/1, 51В/2, 51Г/2, 53, 53А /1, 53Б, 53В, 55, 55А, 55В, 52, 54, 56, 57, 58, 59, 60, 61, 62, 63, 64, 65, 65А, 66, 67, 68, 69, 70, 71, 72, 73, 74, 75, 76, 77, 78, 79, 80, 81, 82, 83, 84, 85, 86, 87, 88, 89, 90, 90А, 91, 91А, 92, 93, 94, 95А, 95 корпус 1, 95 корпус 2, 96, 96А, 97, 98, 99, 100, 101,102, 103, 104, 105, 105А, 106, 106А, 109, 111, 113, 115, 117, 119, 121, 123;</w:t>
      </w:r>
      <w:r>
        <w:br/>
      </w:r>
      <w:r>
        <w:rPr>
          <w:rFonts w:ascii="Times New Roman"/>
          <w:b w:val="false"/>
          <w:i w:val="false"/>
          <w:color w:val="000000"/>
          <w:sz w:val="28"/>
        </w:rPr>
        <w:t xml:space="preserve">
      </w:t>
      </w:r>
      <w:r>
        <w:rPr>
          <w:rFonts w:ascii="Times New Roman"/>
          <w:b w:val="false"/>
          <w:i w:val="false"/>
          <w:color w:val="000000"/>
          <w:sz w:val="28"/>
        </w:rPr>
        <w:t xml:space="preserve">улица Петрозаводская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122/1,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 </w:t>
      </w:r>
      <w:r>
        <w:br/>
      </w:r>
      <w:r>
        <w:rPr>
          <w:rFonts w:ascii="Times New Roman"/>
          <w:b w:val="false"/>
          <w:i w:val="false"/>
          <w:color w:val="000000"/>
          <w:sz w:val="28"/>
        </w:rPr>
        <w:t xml:space="preserve">
      </w:t>
      </w:r>
      <w:r>
        <w:rPr>
          <w:rFonts w:ascii="Times New Roman"/>
          <w:b w:val="false"/>
          <w:i w:val="false"/>
          <w:color w:val="000000"/>
          <w:sz w:val="28"/>
        </w:rPr>
        <w:t>улица Чапаева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r>
        <w:br/>
      </w:r>
      <w:r>
        <w:rPr>
          <w:rFonts w:ascii="Times New Roman"/>
          <w:b w:val="false"/>
          <w:i w:val="false"/>
          <w:color w:val="000000"/>
          <w:sz w:val="28"/>
        </w:rPr>
        <w:t xml:space="preserve">
      </w:t>
      </w:r>
      <w:r>
        <w:rPr>
          <w:rFonts w:ascii="Times New Roman"/>
          <w:b w:val="false"/>
          <w:i w:val="false"/>
          <w:color w:val="000000"/>
          <w:sz w:val="28"/>
        </w:rPr>
        <w:t>переулок Мирный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r>
        <w:br/>
      </w:r>
      <w:r>
        <w:rPr>
          <w:rFonts w:ascii="Times New Roman"/>
          <w:b w:val="false"/>
          <w:i w:val="false"/>
          <w:color w:val="000000"/>
          <w:sz w:val="28"/>
        </w:rPr>
        <w:t xml:space="preserve">
      </w:t>
      </w:r>
      <w:r>
        <w:rPr>
          <w:rFonts w:ascii="Times New Roman"/>
          <w:b w:val="false"/>
          <w:i w:val="false"/>
          <w:color w:val="000000"/>
          <w:sz w:val="28"/>
        </w:rPr>
        <w:t xml:space="preserve">переулок Авангардный – 1 корпус 1, 1 корпус 2, 2 корпус 1, 2 корпус 2, 8 корпус 1, 8 корпус 2, 9, 10 корпус 1, 10 корпус 2, 12 корпус 1, 12 корпус 2, 13, 14 корпус 1, 14 корпус 2, 17, 25, 28 корпус 1, 28 корпус 2, 30 корпус 1, 30 корпус 2, 40 корпус 1, 40 корпус 2, 41, 42 корпус 1, 42 корпус 2, 44 корпус 1, 44 корпус 2, 46 корпус 2, 48 корпус 1, 48 корпус 2, 62, 66; </w:t>
      </w:r>
      <w:r>
        <w:br/>
      </w:r>
      <w:r>
        <w:rPr>
          <w:rFonts w:ascii="Times New Roman"/>
          <w:b w:val="false"/>
          <w:i w:val="false"/>
          <w:color w:val="000000"/>
          <w:sz w:val="28"/>
        </w:rPr>
        <w:t xml:space="preserve">
      </w:t>
      </w:r>
      <w:r>
        <w:rPr>
          <w:rFonts w:ascii="Times New Roman"/>
          <w:b w:val="false"/>
          <w:i w:val="false"/>
          <w:color w:val="000000"/>
          <w:sz w:val="28"/>
        </w:rPr>
        <w:t>переулок Авроры - 1 корпус 1, 1 корпус 2, 2 корпус 1, 2 корпус 2, 3 корпус 1, 3 корпус 2, 4 корпус 1, 4 корпус 2, 5 корпус 1, 5 корпус 2, 6 корпус 1, 6 корпус 2, 7, 8 корпус 1, 8 корпус 2, 10 корпус 1, 10 корпус 2, 11, 12 корпус 1, 12 корпус 2, 13 корпус 1, 13 корпус 2, 14 корпус 1, 14 корпус 2, 15 корпус 1, 15 корпус 2, 16 корпус 1, 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w:t>
      </w:r>
      <w:r>
        <w:br/>
      </w:r>
      <w:r>
        <w:rPr>
          <w:rFonts w:ascii="Times New Roman"/>
          <w:b w:val="false"/>
          <w:i w:val="false"/>
          <w:color w:val="000000"/>
          <w:sz w:val="28"/>
        </w:rPr>
        <w:t xml:space="preserve">
      </w:t>
      </w:r>
      <w:r>
        <w:rPr>
          <w:rFonts w:ascii="Times New Roman"/>
          <w:b w:val="false"/>
          <w:i w:val="false"/>
          <w:color w:val="000000"/>
          <w:sz w:val="28"/>
        </w:rPr>
        <w:t>переулок Акмолинский – 1 корпус 1, 1 корпус 2, 1А корпус 1, 1А корпус 2,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r>
        <w:br/>
      </w:r>
      <w:r>
        <w:rPr>
          <w:rFonts w:ascii="Times New Roman"/>
          <w:b w:val="false"/>
          <w:i w:val="false"/>
          <w:color w:val="000000"/>
          <w:sz w:val="28"/>
        </w:rPr>
        <w:t xml:space="preserve">
      </w:t>
      </w:r>
      <w:r>
        <w:rPr>
          <w:rFonts w:ascii="Times New Roman"/>
          <w:b w:val="false"/>
          <w:i w:val="false"/>
          <w:color w:val="000000"/>
          <w:sz w:val="28"/>
        </w:rPr>
        <w:t>переулок Аксайский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r>
        <w:br/>
      </w:r>
      <w:r>
        <w:rPr>
          <w:rFonts w:ascii="Times New Roman"/>
          <w:b w:val="false"/>
          <w:i w:val="false"/>
          <w:color w:val="000000"/>
          <w:sz w:val="28"/>
        </w:rPr>
        <w:t xml:space="preserve">
      </w:t>
      </w:r>
      <w:r>
        <w:rPr>
          <w:rFonts w:ascii="Times New Roman"/>
          <w:b w:val="false"/>
          <w:i w:val="false"/>
          <w:color w:val="000000"/>
          <w:sz w:val="28"/>
        </w:rPr>
        <w:t xml:space="preserve">переулок Жемчужный – 4 корпус 1, 5, 5/1, 6, 8, 10, 13, 15, 16, 17 корпус 1, 17 корпус 2, 21 корпус 1, 21 корпус 2, 22, 27 корпус 1, 27 корпус 2; </w:t>
      </w:r>
      <w:r>
        <w:br/>
      </w:r>
      <w:r>
        <w:rPr>
          <w:rFonts w:ascii="Times New Roman"/>
          <w:b w:val="false"/>
          <w:i w:val="false"/>
          <w:color w:val="000000"/>
          <w:sz w:val="28"/>
        </w:rPr>
        <w:t xml:space="preserve">
      </w:t>
      </w:r>
      <w:r>
        <w:rPr>
          <w:rFonts w:ascii="Times New Roman"/>
          <w:b w:val="false"/>
          <w:i w:val="false"/>
          <w:color w:val="000000"/>
          <w:sz w:val="28"/>
        </w:rPr>
        <w:t>переулок Капчагайский – 2, 3, 3 корпус 3, 3а, 4, 4А, 4 корпус 2, 5, 7, 8, 9, 11, 12, 13, 15, 17, 20, 22, 24, 25;</w:t>
      </w:r>
      <w:r>
        <w:br/>
      </w:r>
      <w:r>
        <w:rPr>
          <w:rFonts w:ascii="Times New Roman"/>
          <w:b w:val="false"/>
          <w:i w:val="false"/>
          <w:color w:val="000000"/>
          <w:sz w:val="28"/>
        </w:rPr>
        <w:t xml:space="preserve">
      </w:t>
      </w:r>
      <w:r>
        <w:rPr>
          <w:rFonts w:ascii="Times New Roman"/>
          <w:b w:val="false"/>
          <w:i w:val="false"/>
          <w:color w:val="000000"/>
          <w:sz w:val="28"/>
        </w:rPr>
        <w:t xml:space="preserve">переулок Лазаревый – 4, 7, 9. </w:t>
      </w:r>
    </w:p>
    <w:bookmarkEnd w:id="60"/>
    <w:bookmarkStart w:name="z456" w:id="61"/>
    <w:p>
      <w:pPr>
        <w:spacing w:after="0"/>
        <w:ind w:left="0"/>
        <w:jc w:val="left"/>
      </w:pPr>
      <w:r>
        <w:rPr>
          <w:rFonts w:ascii="Times New Roman"/>
          <w:b/>
          <w:i w:val="false"/>
          <w:color w:val="000000"/>
        </w:rPr>
        <w:t xml:space="preserve"> Избирательный участок № 143</w:t>
      </w:r>
    </w:p>
    <w:bookmarkEnd w:id="61"/>
    <w:bookmarkStart w:name="z457" w:id="6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35 имени Ю.Н. Павлова" акимата города Караганды государственного учреждения "Отдел образования города Караганды", улица Октябрьская, дом 32.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Актюбинская – 1, 2, 3, 4, 5, 6, 6А, 7, 7А, 8, 9, 9/1, 10, 11, 11/1, 12, 12А, 12Б, 13, 13/1, 14, 14А, 15, 15/1, 15/2, 16, 16А, 17/1, 18, 20, 22, 24, 26, 28, 30, 32, 32А, 34, 36, 38, 40, 42, 42А, 44, 44А, 46, 48, 50, 52, 54, 54А, 56, 56А, 58, 58А, 60А;</w:t>
      </w:r>
      <w:r>
        <w:br/>
      </w:r>
      <w:r>
        <w:rPr>
          <w:rFonts w:ascii="Times New Roman"/>
          <w:b w:val="false"/>
          <w:i w:val="false"/>
          <w:color w:val="000000"/>
          <w:sz w:val="28"/>
        </w:rPr>
        <w:t xml:space="preserve">
      </w:t>
      </w:r>
      <w:r>
        <w:rPr>
          <w:rFonts w:ascii="Times New Roman"/>
          <w:b w:val="false"/>
          <w:i w:val="false"/>
          <w:color w:val="000000"/>
          <w:sz w:val="28"/>
        </w:rPr>
        <w:t>улица Железноводская – 1, 2, 3, 4, 5, 6, 7, 8, 9, 10, 11, 12, 13, 14, 15, 15А, 16, 17а, 17б, 18, 18А, 19, 19А, 20, 21, 21а, 22, 23, 24, 25, 26, 27, 28, 29, 30, 31, 32, 33, 34, 34А, 35, 36, 37, 38, 39, 40, 41, 41а, 42, 42А, 43, 44, 45, 46, 46А, 47,48, 48А, 49, 50, 51, 52, 53, 54, 55, 56, 57, 58, 59, 60, 61, 62, 63, 65, 65А, 67, 69;</w:t>
      </w:r>
      <w:r>
        <w:br/>
      </w:r>
      <w:r>
        <w:rPr>
          <w:rFonts w:ascii="Times New Roman"/>
          <w:b w:val="false"/>
          <w:i w:val="false"/>
          <w:color w:val="000000"/>
          <w:sz w:val="28"/>
        </w:rPr>
        <w:t xml:space="preserve">
      </w:t>
      </w:r>
      <w:r>
        <w:rPr>
          <w:rFonts w:ascii="Times New Roman"/>
          <w:b w:val="false"/>
          <w:i w:val="false"/>
          <w:color w:val="000000"/>
          <w:sz w:val="28"/>
        </w:rPr>
        <w:t xml:space="preserve">улица Мурманская – 1, 2, 3, 4, 5, 6, 7, 8, 8А, 9, 10, 11, 12, 13, 14, 15, 16, 17, 18, 19, 20, 21, 22, 23, 24, 25, 26, 27, 28, 29, 30, 31, 32, 33, 33А, 34, 34А, 34Б, 35, 36, 37, 38, 39, 40, 41, 42, 43,44, 44А/2, 44Б, 44В, 44Г, 44а, 44б/1, 45, 45А, 46, 47, 47А/2, 47А/1, 47Б, 47В, 47Г/1, 47Г/2, 47Д, 48, 49, 50, 51, 52, 52А, 53, 54, 55, 56, 57, 58, 59, 60, 61, 62, 63, 64, 65, 66, 67, 68, 69, 70, 71, 72, 73, 74, 74А, 75, 76, 76/1, 76А, 76А/1, 76Б, 76Д/1, 76Д/2, 76Г, 77, 77а, 77б, 79а; </w:t>
      </w:r>
      <w:r>
        <w:br/>
      </w:r>
      <w:r>
        <w:rPr>
          <w:rFonts w:ascii="Times New Roman"/>
          <w:b w:val="false"/>
          <w:i w:val="false"/>
          <w:color w:val="000000"/>
          <w:sz w:val="28"/>
        </w:rPr>
        <w:t xml:space="preserve">
      </w:t>
      </w:r>
      <w:r>
        <w:rPr>
          <w:rFonts w:ascii="Times New Roman"/>
          <w:b w:val="false"/>
          <w:i w:val="false"/>
          <w:color w:val="000000"/>
          <w:sz w:val="28"/>
        </w:rPr>
        <w:t xml:space="preserve">улица Октябрьская – 21, 22, 24, 24А, 26, 26А, 26В, 28, 28А, 28Б, 33, 33А, 34, 34А, 35, 35А, 36, 37, 37А, 38, 39, 39А, 40, 41, 41/1, 41А, 41Б, 42, 42а, 43, 44, 45, 45А, 46, 47А, 47, 49, 51, 51А/1; </w:t>
      </w:r>
      <w:r>
        <w:br/>
      </w:r>
      <w:r>
        <w:rPr>
          <w:rFonts w:ascii="Times New Roman"/>
          <w:b w:val="false"/>
          <w:i w:val="false"/>
          <w:color w:val="000000"/>
          <w:sz w:val="28"/>
        </w:rPr>
        <w:t xml:space="preserve">
      </w:t>
      </w:r>
      <w:r>
        <w:rPr>
          <w:rFonts w:ascii="Times New Roman"/>
          <w:b w:val="false"/>
          <w:i w:val="false"/>
          <w:color w:val="000000"/>
          <w:sz w:val="28"/>
        </w:rPr>
        <w:t>улица Чапаева – 18, 20, 22, 23, 24, 24А, 25, 26, 27, 28, 29, 30, 30А, 30Б, 31, 31/2, 32А, 33, 34, 34/2г, 34А, 34Б, 34Г, 34/1, 34/2, 35, 36, 36А, 36Б, 37, 38, 38А, 39, 40, 41, 42, 42А, 42Б, 43, 44, 44А, 45, 46, 46А, 46Б, 47, 48, 49, 50, 51, 53, 53/1, 53А, 53Б, 53В, 53Г, 53Д, 55, 55А, 57, 59, 61, 63, 65, 67, 69, 69А, 71, 73, 75, 77, 79, 81, 83, 87, 87А;</w:t>
      </w:r>
      <w:r>
        <w:br/>
      </w:r>
      <w:r>
        <w:rPr>
          <w:rFonts w:ascii="Times New Roman"/>
          <w:b w:val="false"/>
          <w:i w:val="false"/>
          <w:color w:val="000000"/>
          <w:sz w:val="28"/>
        </w:rPr>
        <w:t xml:space="preserve">
      </w:t>
      </w:r>
      <w:r>
        <w:rPr>
          <w:rFonts w:ascii="Times New Roman"/>
          <w:b w:val="false"/>
          <w:i w:val="false"/>
          <w:color w:val="000000"/>
          <w:sz w:val="28"/>
        </w:rPr>
        <w:t>улица Манежная – 2, 4, 6, 8, 10, 12, 14, 16, 23, 23А, 25, 27, 27А, 27Б, 27В, 27В/1, 29, 29А, 29Б, 29В, 31, 33, 33А, 35, 37, 39, 41, 43, 45, 45А;</w:t>
      </w:r>
      <w:r>
        <w:br/>
      </w:r>
      <w:r>
        <w:rPr>
          <w:rFonts w:ascii="Times New Roman"/>
          <w:b w:val="false"/>
          <w:i w:val="false"/>
          <w:color w:val="000000"/>
          <w:sz w:val="28"/>
        </w:rPr>
        <w:t xml:space="preserve">
      </w:t>
      </w:r>
      <w:r>
        <w:rPr>
          <w:rFonts w:ascii="Times New Roman"/>
          <w:b w:val="false"/>
          <w:i w:val="false"/>
          <w:color w:val="000000"/>
          <w:sz w:val="28"/>
        </w:rPr>
        <w:t xml:space="preserve">улица Коминтерна - 19, 21, 21А, 23, 23А, 25, 25А, 25Б, 25В, 25Г, 27, 27А, 29, 29Б, 29А, 30Г, 30Д, 31, 31а, 31А/2, 31Б, 32, 32А, 32Б, 32В, 33, 33А, 33В, 34, 34А, 35, 36, 37, 38, 38А, 39, 39А, 39Б, 39В, 39Г, 39Д, 39Е, 40, 40А; </w:t>
      </w:r>
      <w:r>
        <w:br/>
      </w:r>
      <w:r>
        <w:rPr>
          <w:rFonts w:ascii="Times New Roman"/>
          <w:b w:val="false"/>
          <w:i w:val="false"/>
          <w:color w:val="000000"/>
          <w:sz w:val="28"/>
        </w:rPr>
        <w:t xml:space="preserve">
      </w:t>
      </w:r>
      <w:r>
        <w:rPr>
          <w:rFonts w:ascii="Times New Roman"/>
          <w:b w:val="false"/>
          <w:i w:val="false"/>
          <w:color w:val="000000"/>
          <w:sz w:val="28"/>
        </w:rPr>
        <w:t>улица Люксембург – 1, 1А, 2, 3, 4, 5, 6, 7, 8, 9, 10, 11, 12, 13, 14, 15, 16, 17, 18, 19, 20, 21, 22, 23, 24, 25, 26, 27, 28, 29, 30, 31, 32, 33, 34, 35, 36, 37, 38, 39, 40, 41, 42, 43, 44, 45, 46, 47, 48, 49, 50, 50А, 50А/1, 50Б, 50Б/1, 50Б/2, 51, 52, 52А, 52Б, 52В, 53, 54, 55, 56, 57, 58, 59, 60, 61, 62, 63, 63А, 64, 65, 66, 67, 68, 69, 69А, 70, 71, 72, 73, 74, 76, 77, 77А, 77Б, 77В, 77Г, 78, 79, 79/1, 79/2, 80, 82, 84А, 84Б, 84В, 84Д/2;</w:t>
      </w:r>
      <w:r>
        <w:br/>
      </w:r>
      <w:r>
        <w:rPr>
          <w:rFonts w:ascii="Times New Roman"/>
          <w:b w:val="false"/>
          <w:i w:val="false"/>
          <w:color w:val="000000"/>
          <w:sz w:val="28"/>
        </w:rPr>
        <w:t xml:space="preserve">
      </w:t>
      </w:r>
      <w:r>
        <w:rPr>
          <w:rFonts w:ascii="Times New Roman"/>
          <w:b w:val="false"/>
          <w:i w:val="false"/>
          <w:color w:val="000000"/>
          <w:sz w:val="28"/>
        </w:rPr>
        <w:t xml:space="preserve">улица Либкнехта – 1, 2, 3, 4, 5, 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r>
        <w:br/>
      </w:r>
      <w:r>
        <w:rPr>
          <w:rFonts w:ascii="Times New Roman"/>
          <w:b w:val="false"/>
          <w:i w:val="false"/>
          <w:color w:val="000000"/>
          <w:sz w:val="28"/>
        </w:rPr>
        <w:t xml:space="preserve">
      </w:t>
      </w:r>
      <w:r>
        <w:rPr>
          <w:rFonts w:ascii="Times New Roman"/>
          <w:b w:val="false"/>
          <w:i w:val="false"/>
          <w:color w:val="000000"/>
          <w:sz w:val="28"/>
        </w:rPr>
        <w:t>улица Петрозаводская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r>
        <w:br/>
      </w:r>
      <w:r>
        <w:rPr>
          <w:rFonts w:ascii="Times New Roman"/>
          <w:b w:val="false"/>
          <w:i w:val="false"/>
          <w:color w:val="000000"/>
          <w:sz w:val="28"/>
        </w:rPr>
        <w:t xml:space="preserve">
      </w:t>
      </w:r>
      <w:r>
        <w:rPr>
          <w:rFonts w:ascii="Times New Roman"/>
          <w:b w:val="false"/>
          <w:i w:val="false"/>
          <w:color w:val="000000"/>
          <w:sz w:val="28"/>
        </w:rPr>
        <w:t>улица Маркса – 5,7.</w:t>
      </w:r>
    </w:p>
    <w:bookmarkEnd w:id="62"/>
    <w:bookmarkStart w:name="z470" w:id="63"/>
    <w:p>
      <w:pPr>
        <w:spacing w:after="0"/>
        <w:ind w:left="0"/>
        <w:jc w:val="left"/>
      </w:pPr>
      <w:r>
        <w:rPr>
          <w:rFonts w:ascii="Times New Roman"/>
          <w:b/>
          <w:i w:val="false"/>
          <w:color w:val="000000"/>
        </w:rPr>
        <w:t xml:space="preserve"> Избирательный участок № 145</w:t>
      </w:r>
    </w:p>
    <w:bookmarkEnd w:id="63"/>
    <w:bookmarkStart w:name="z471" w:id="64"/>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акимата города Караганды государственного учреждения "Отдел образования города Караганды", микрорайон Восток-2, дом 10/2.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Восток - 2– 9, 10, 11, 13, 13а, 14, 15, 16, 17, 18.</w:t>
      </w:r>
    </w:p>
    <w:bookmarkEnd w:id="64"/>
    <w:bookmarkStart w:name="z474" w:id="65"/>
    <w:p>
      <w:pPr>
        <w:spacing w:after="0"/>
        <w:ind w:left="0"/>
        <w:jc w:val="left"/>
      </w:pPr>
      <w:r>
        <w:rPr>
          <w:rFonts w:ascii="Times New Roman"/>
          <w:b/>
          <w:i w:val="false"/>
          <w:color w:val="000000"/>
        </w:rPr>
        <w:t xml:space="preserve"> Избирательный участок № 791</w:t>
      </w:r>
    </w:p>
    <w:bookmarkEnd w:id="65"/>
    <w:bookmarkStart w:name="z475" w:id="6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17" акимата города Караганды государственного учреждения "Отдел образования города Караганды", микрорайон Восток-2, дом 10/2.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Октябрьская – 1, 2, 2А, 2б, 3, 4, 5, 6, 7, 8, 9, 10, 11, 12, 13, 14, 15, 16, 17, 18, 18А, 19, 20;</w:t>
      </w:r>
      <w:r>
        <w:br/>
      </w:r>
      <w:r>
        <w:rPr>
          <w:rFonts w:ascii="Times New Roman"/>
          <w:b w:val="false"/>
          <w:i w:val="false"/>
          <w:color w:val="000000"/>
          <w:sz w:val="28"/>
        </w:rPr>
        <w:t xml:space="preserve">
      </w:t>
      </w:r>
      <w:r>
        <w:rPr>
          <w:rFonts w:ascii="Times New Roman"/>
          <w:b w:val="false"/>
          <w:i w:val="false"/>
          <w:color w:val="000000"/>
          <w:sz w:val="28"/>
        </w:rPr>
        <w:t>улица Чапаева – 1, 2, 3, 4, 5, 6, 7,8, 8А, 9, 10, 11, 12, 13, 14,15,16,17, 19, 21;</w:t>
      </w:r>
      <w:r>
        <w:br/>
      </w:r>
      <w:r>
        <w:rPr>
          <w:rFonts w:ascii="Times New Roman"/>
          <w:b w:val="false"/>
          <w:i w:val="false"/>
          <w:color w:val="000000"/>
          <w:sz w:val="28"/>
        </w:rPr>
        <w:t xml:space="preserve">
      </w:t>
      </w:r>
      <w:r>
        <w:rPr>
          <w:rFonts w:ascii="Times New Roman"/>
          <w:b w:val="false"/>
          <w:i w:val="false"/>
          <w:color w:val="000000"/>
          <w:sz w:val="28"/>
        </w:rPr>
        <w:t>улица Манежная – 7, 7А, 9, 11, 13, 15, 17, 19, 19А, 21;</w:t>
      </w:r>
      <w:r>
        <w:br/>
      </w:r>
      <w:r>
        <w:rPr>
          <w:rFonts w:ascii="Times New Roman"/>
          <w:b w:val="false"/>
          <w:i w:val="false"/>
          <w:color w:val="000000"/>
          <w:sz w:val="28"/>
        </w:rPr>
        <w:t xml:space="preserve">
      </w:t>
      </w:r>
      <w:r>
        <w:rPr>
          <w:rFonts w:ascii="Times New Roman"/>
          <w:b w:val="false"/>
          <w:i w:val="false"/>
          <w:color w:val="000000"/>
          <w:sz w:val="28"/>
        </w:rPr>
        <w:t>улица Коминтерна - 1, 1/1, 2, 2А, 3, 4, 5, 6, 7, 8, 8А, 9, 10, 11, 12, 13, 14, 15, 16, 17, 18, 20;</w:t>
      </w:r>
      <w:r>
        <w:br/>
      </w:r>
      <w:r>
        <w:rPr>
          <w:rFonts w:ascii="Times New Roman"/>
          <w:b w:val="false"/>
          <w:i w:val="false"/>
          <w:color w:val="000000"/>
          <w:sz w:val="28"/>
        </w:rPr>
        <w:t xml:space="preserve">
      </w:t>
      </w:r>
      <w:r>
        <w:rPr>
          <w:rFonts w:ascii="Times New Roman"/>
          <w:b w:val="false"/>
          <w:i w:val="false"/>
          <w:color w:val="000000"/>
          <w:sz w:val="28"/>
        </w:rPr>
        <w:t>улица Маркса – 3</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микрорайон Восток -1 - 11;</w:t>
      </w:r>
      <w:r>
        <w:br/>
      </w:r>
      <w:r>
        <w:rPr>
          <w:rFonts w:ascii="Times New Roman"/>
          <w:b w:val="false"/>
          <w:i w:val="false"/>
          <w:color w:val="000000"/>
          <w:sz w:val="28"/>
        </w:rPr>
        <w:t xml:space="preserve">
      </w:t>
      </w:r>
      <w:r>
        <w:rPr>
          <w:rFonts w:ascii="Times New Roman"/>
          <w:b w:val="false"/>
          <w:i w:val="false"/>
          <w:color w:val="000000"/>
          <w:sz w:val="28"/>
        </w:rPr>
        <w:t>микрорайон Восток - 2– 5, 6, 7, 8.</w:t>
      </w:r>
    </w:p>
    <w:bookmarkEnd w:id="66"/>
    <w:bookmarkStart w:name="z484" w:id="67"/>
    <w:p>
      <w:pPr>
        <w:spacing w:after="0"/>
        <w:ind w:left="0"/>
        <w:jc w:val="left"/>
      </w:pPr>
      <w:r>
        <w:rPr>
          <w:rFonts w:ascii="Times New Roman"/>
          <w:b/>
          <w:i w:val="false"/>
          <w:color w:val="000000"/>
        </w:rPr>
        <w:t xml:space="preserve"> Избирательный участок №146 </w:t>
      </w:r>
    </w:p>
    <w:bookmarkEnd w:id="67"/>
    <w:bookmarkStart w:name="z485" w:id="6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Восток-3 – 15, 16, 17, 18, 19, 20, 21;</w:t>
      </w:r>
      <w:r>
        <w:br/>
      </w:r>
      <w:r>
        <w:rPr>
          <w:rFonts w:ascii="Times New Roman"/>
          <w:b w:val="false"/>
          <w:i w:val="false"/>
          <w:color w:val="000000"/>
          <w:sz w:val="28"/>
        </w:rPr>
        <w:t xml:space="preserve">
      </w:t>
      </w:r>
      <w:r>
        <w:rPr>
          <w:rFonts w:ascii="Times New Roman"/>
          <w:b w:val="false"/>
          <w:i w:val="false"/>
          <w:color w:val="000000"/>
          <w:sz w:val="28"/>
        </w:rPr>
        <w:t>улица Тельмана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r>
        <w:br/>
      </w:r>
      <w:r>
        <w:rPr>
          <w:rFonts w:ascii="Times New Roman"/>
          <w:b w:val="false"/>
          <w:i w:val="false"/>
          <w:color w:val="000000"/>
          <w:sz w:val="28"/>
        </w:rPr>
        <w:t xml:space="preserve">
      </w:t>
      </w:r>
      <w:r>
        <w:rPr>
          <w:rFonts w:ascii="Times New Roman"/>
          <w:b w:val="false"/>
          <w:i w:val="false"/>
          <w:color w:val="000000"/>
          <w:sz w:val="28"/>
        </w:rPr>
        <w:t>улица Линейная – 1, 2, 4, 4А, 5, 5/1, 5/4, 6, 7, 8, 9, 10, 10 корпус 1, 11, 12, 12А, 13, 14, 14А, 15, 16, 16А, 18, 18А, 19, 19А, 20, 21, 22, 22 корпус 1, 23, 24, 25, 25/1, 26, 27, 27А, 31, 31А, 35, 39 корпус 1, 45, 51, 52;</w:t>
      </w:r>
      <w:r>
        <w:br/>
      </w:r>
      <w:r>
        <w:rPr>
          <w:rFonts w:ascii="Times New Roman"/>
          <w:b w:val="false"/>
          <w:i w:val="false"/>
          <w:color w:val="000000"/>
          <w:sz w:val="28"/>
        </w:rPr>
        <w:t xml:space="preserve">
      </w:t>
      </w:r>
      <w:r>
        <w:rPr>
          <w:rFonts w:ascii="Times New Roman"/>
          <w:b w:val="false"/>
          <w:i w:val="false"/>
          <w:color w:val="000000"/>
          <w:sz w:val="28"/>
        </w:rPr>
        <w:t>улица Литвина – 1, 1А, 2, 3, 4, 5, 5а, 6, 7, 8, 9, 10, 10а, 11, 12, 12а, 13, 13А, 14 корпус 1, 14 корпус 2, 15, 15А, 15 корпус 1,15 корпус 2, 16, 16 корпус 1, 16 корпус 2, 17,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r>
        <w:br/>
      </w:r>
      <w:r>
        <w:rPr>
          <w:rFonts w:ascii="Times New Roman"/>
          <w:b w:val="false"/>
          <w:i w:val="false"/>
          <w:color w:val="000000"/>
          <w:sz w:val="28"/>
        </w:rPr>
        <w:t xml:space="preserve">
      </w:t>
      </w:r>
      <w:r>
        <w:rPr>
          <w:rFonts w:ascii="Times New Roman"/>
          <w:b w:val="false"/>
          <w:i w:val="false"/>
          <w:color w:val="000000"/>
          <w:sz w:val="28"/>
        </w:rPr>
        <w:t>улица 724 км;</w:t>
      </w:r>
      <w:r>
        <w:br/>
      </w:r>
      <w:r>
        <w:rPr>
          <w:rFonts w:ascii="Times New Roman"/>
          <w:b w:val="false"/>
          <w:i w:val="false"/>
          <w:color w:val="000000"/>
          <w:sz w:val="28"/>
        </w:rPr>
        <w:t xml:space="preserve">
      </w:t>
      </w:r>
      <w:r>
        <w:rPr>
          <w:rFonts w:ascii="Times New Roman"/>
          <w:b w:val="false"/>
          <w:i w:val="false"/>
          <w:color w:val="000000"/>
          <w:sz w:val="28"/>
        </w:rPr>
        <w:t xml:space="preserve">улица 721 км. </w:t>
      </w:r>
    </w:p>
    <w:bookmarkEnd w:id="68"/>
    <w:bookmarkStart w:name="z493" w:id="69"/>
    <w:p>
      <w:pPr>
        <w:spacing w:after="0"/>
        <w:ind w:left="0"/>
        <w:jc w:val="left"/>
      </w:pPr>
      <w:r>
        <w:rPr>
          <w:rFonts w:ascii="Times New Roman"/>
          <w:b/>
          <w:i w:val="false"/>
          <w:color w:val="000000"/>
        </w:rPr>
        <w:t xml:space="preserve"> Избирательный участок № 147</w:t>
      </w:r>
    </w:p>
    <w:bookmarkEnd w:id="69"/>
    <w:bookmarkStart w:name="z494" w:id="7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8" акимата города Караганды государственного учреждения "Отдел образования города Караганды", микрорайон Восток-3.</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Восток-3 – 8, 9, 11, 13, 14;</w:t>
      </w:r>
      <w:r>
        <w:br/>
      </w:r>
      <w:r>
        <w:rPr>
          <w:rFonts w:ascii="Times New Roman"/>
          <w:b w:val="false"/>
          <w:i w:val="false"/>
          <w:color w:val="000000"/>
          <w:sz w:val="28"/>
        </w:rPr>
        <w:t xml:space="preserve">
      </w:t>
      </w:r>
      <w:r>
        <w:rPr>
          <w:rFonts w:ascii="Times New Roman"/>
          <w:b w:val="false"/>
          <w:i w:val="false"/>
          <w:color w:val="000000"/>
          <w:sz w:val="28"/>
        </w:rPr>
        <w:t>микрорайон Восток-2 – 12;</w:t>
      </w:r>
      <w:r>
        <w:br/>
      </w:r>
      <w:r>
        <w:rPr>
          <w:rFonts w:ascii="Times New Roman"/>
          <w:b w:val="false"/>
          <w:i w:val="false"/>
          <w:color w:val="000000"/>
          <w:sz w:val="28"/>
        </w:rPr>
        <w:t xml:space="preserve">
      </w:t>
      </w:r>
      <w:r>
        <w:rPr>
          <w:rFonts w:ascii="Times New Roman"/>
          <w:b w:val="false"/>
          <w:i w:val="false"/>
          <w:color w:val="000000"/>
          <w:sz w:val="28"/>
        </w:rPr>
        <w:t xml:space="preserve">улица Коммунистическая – 1з, 1/2, 1/3, 2, 2/3, 2А, 2/4, 3/1, 3у, 4, 5, 5у, 6, 7, 7В, 8, 8б, 8в, 9, 9Б, 9у, 10, 10з, 10у, 12, 12А, 14, 14А, 14Б, 16, 16 корпус 1, 16 корпус 2, 16 корпус 4, 16/5, 16В, 16А, 16А корпус 1, 16Б, 27 корпус 1, 27 корпус 2. </w:t>
      </w:r>
    </w:p>
    <w:bookmarkEnd w:id="70"/>
    <w:bookmarkStart w:name="z499" w:id="71"/>
    <w:p>
      <w:pPr>
        <w:spacing w:after="0"/>
        <w:ind w:left="0"/>
        <w:jc w:val="left"/>
      </w:pPr>
      <w:r>
        <w:rPr>
          <w:rFonts w:ascii="Times New Roman"/>
          <w:b/>
          <w:i w:val="false"/>
          <w:color w:val="000000"/>
        </w:rPr>
        <w:t xml:space="preserve"> Избирательный участок № 149</w:t>
      </w:r>
    </w:p>
    <w:bookmarkEnd w:id="71"/>
    <w:bookmarkStart w:name="z500" w:id="7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"Школа-интернат-детский сад "№ 68" акимата города Караганды государственного учреждения "Отдел образования города Караганды", микрорайон Мамраева, дом 17.</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Мамраева – 20, 21, 22, 26, 27, 28, 29, 30, 31, 32, 34, 35, 36, 37, 38, 39, 40, 41.</w:t>
      </w:r>
    </w:p>
    <w:bookmarkEnd w:id="72"/>
    <w:bookmarkStart w:name="z503" w:id="73"/>
    <w:p>
      <w:pPr>
        <w:spacing w:after="0"/>
        <w:ind w:left="0"/>
        <w:jc w:val="left"/>
      </w:pPr>
      <w:r>
        <w:rPr>
          <w:rFonts w:ascii="Times New Roman"/>
          <w:b/>
          <w:i w:val="false"/>
          <w:color w:val="000000"/>
        </w:rPr>
        <w:t xml:space="preserve"> Избирательный участок № 150</w:t>
      </w:r>
    </w:p>
    <w:bookmarkEnd w:id="73"/>
    <w:bookmarkStart w:name="z504" w:id="7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школа-детский сад № 77", микрорайон Голубые Пруды:</w:t>
      </w:r>
      <w:r>
        <w:br/>
      </w:r>
      <w:r>
        <w:rPr>
          <w:rFonts w:ascii="Times New Roman"/>
          <w:b w:val="false"/>
          <w:i w:val="false"/>
          <w:color w:val="000000"/>
          <w:sz w:val="28"/>
        </w:rPr>
        <w:t xml:space="preserve">
      </w:t>
      </w:r>
      <w:r>
        <w:rPr>
          <w:rFonts w:ascii="Times New Roman"/>
          <w:b w:val="false"/>
          <w:i w:val="false"/>
          <w:color w:val="000000"/>
          <w:sz w:val="28"/>
        </w:rPr>
        <w:t>микрорайон Голубые Пруды – 5/4, 7, 11, 12/2, 13, 14, 15, 16, 17,18.</w:t>
      </w:r>
    </w:p>
    <w:bookmarkEnd w:id="74"/>
    <w:bookmarkStart w:name="z506" w:id="75"/>
    <w:p>
      <w:pPr>
        <w:spacing w:after="0"/>
        <w:ind w:left="0"/>
        <w:jc w:val="left"/>
      </w:pPr>
      <w:r>
        <w:rPr>
          <w:rFonts w:ascii="Times New Roman"/>
          <w:b/>
          <w:i w:val="false"/>
          <w:color w:val="000000"/>
        </w:rPr>
        <w:t xml:space="preserve"> Избирательный участок № 151</w:t>
      </w:r>
    </w:p>
    <w:bookmarkEnd w:id="75"/>
    <w:bookmarkStart w:name="z507" w:id="76"/>
    <w:p>
      <w:pPr>
        <w:spacing w:after="0"/>
        <w:ind w:left="0"/>
        <w:jc w:val="both"/>
      </w:pPr>
      <w:r>
        <w:rPr>
          <w:rFonts w:ascii="Times New Roman"/>
          <w:b w:val="false"/>
          <w:i w:val="false"/>
          <w:color w:val="000000"/>
          <w:sz w:val="28"/>
        </w:rPr>
        <w:t>
      Центр: Коммунальное государственное учреждение "Основная школа №40" акимата города Караганды государственного учреждения "Отдел образования города Караганды", поселок Курьяновский, улица Байкальская, дом 7.</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 xml:space="preserve">улица Севастопольская – 3, 3 корпус 2, 3/1, 4, 14, 16; </w:t>
      </w:r>
      <w:r>
        <w:br/>
      </w:r>
      <w:r>
        <w:rPr>
          <w:rFonts w:ascii="Times New Roman"/>
          <w:b w:val="false"/>
          <w:i w:val="false"/>
          <w:color w:val="000000"/>
          <w:sz w:val="28"/>
        </w:rPr>
        <w:t xml:space="preserve">
      </w:t>
      </w:r>
      <w:r>
        <w:rPr>
          <w:rFonts w:ascii="Times New Roman"/>
          <w:b w:val="false"/>
          <w:i w:val="false"/>
          <w:color w:val="000000"/>
          <w:sz w:val="28"/>
        </w:rPr>
        <w:t>улица Средняя – 1, 2, 3, 4, 5, 6, 6/1, 7, 8, 9, 10, 11, 15, 16, 17, 18, 19, 20, 21, 22, 23, 24, 25, 26, 27, 28, 29, 30/1, 30/2, 31, 32, 33, 34, 35, 36, 37, 38, 39, 40, 41, 42, 43, 44, 45, 46;</w:t>
      </w:r>
      <w:r>
        <w:br/>
      </w:r>
      <w:r>
        <w:rPr>
          <w:rFonts w:ascii="Times New Roman"/>
          <w:b w:val="false"/>
          <w:i w:val="false"/>
          <w:color w:val="000000"/>
          <w:sz w:val="28"/>
        </w:rPr>
        <w:t xml:space="preserve">
      </w:t>
      </w:r>
      <w:r>
        <w:rPr>
          <w:rFonts w:ascii="Times New Roman"/>
          <w:b w:val="false"/>
          <w:i w:val="false"/>
          <w:color w:val="000000"/>
          <w:sz w:val="28"/>
        </w:rPr>
        <w:t>Большой проезд – 1, 2, 2А, 3, 4, 17, 19, 21, 23, 24, 25, 27, 28, 29, 31, 32, 33, 34, 35, 36, 37, 38, 39, 40, 41, 42, 43, 45, 47, 49, 53, 57, 59;</w:t>
      </w:r>
      <w:r>
        <w:br/>
      </w:r>
      <w:r>
        <w:rPr>
          <w:rFonts w:ascii="Times New Roman"/>
          <w:b w:val="false"/>
          <w:i w:val="false"/>
          <w:color w:val="000000"/>
          <w:sz w:val="28"/>
        </w:rPr>
        <w:t xml:space="preserve">
      </w:t>
      </w:r>
      <w:r>
        <w:rPr>
          <w:rFonts w:ascii="Times New Roman"/>
          <w:b w:val="false"/>
          <w:i w:val="false"/>
          <w:color w:val="000000"/>
          <w:sz w:val="28"/>
        </w:rPr>
        <w:t>улица Байжанова – 1 корпус 1, 1 корпус 2, 3, 3/2, 7, 7/1, 9 корпус 1, 9 корпус 2, 11, 13 корпус 1, 13 корпус 2, 14, 15, 18, 18/1, 18/2, 20 корпус 1, 20 корпус 2, 23, 25/1, 25/2, 29/1, 29/2,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r>
        <w:br/>
      </w:r>
      <w:r>
        <w:rPr>
          <w:rFonts w:ascii="Times New Roman"/>
          <w:b w:val="false"/>
          <w:i w:val="false"/>
          <w:color w:val="000000"/>
          <w:sz w:val="28"/>
        </w:rPr>
        <w:t xml:space="preserve">
      </w:t>
      </w:r>
      <w:r>
        <w:rPr>
          <w:rFonts w:ascii="Times New Roman"/>
          <w:b w:val="false"/>
          <w:i w:val="false"/>
          <w:color w:val="000000"/>
          <w:sz w:val="28"/>
        </w:rPr>
        <w:t>Малый проезд – 17, 17а, 19, 19а, 19Б, 20А, 20Б, 21А, 21Б, 23, 23А, 25А, 27, 29, 29а, 31А, 31Б, 34А, 34Б, 36, 37, 38, 39;</w:t>
      </w:r>
      <w:r>
        <w:br/>
      </w:r>
      <w:r>
        <w:rPr>
          <w:rFonts w:ascii="Times New Roman"/>
          <w:b w:val="false"/>
          <w:i w:val="false"/>
          <w:color w:val="000000"/>
          <w:sz w:val="28"/>
        </w:rPr>
        <w:t xml:space="preserve">
      </w:t>
      </w:r>
      <w:r>
        <w:rPr>
          <w:rFonts w:ascii="Times New Roman"/>
          <w:b w:val="false"/>
          <w:i w:val="false"/>
          <w:color w:val="000000"/>
          <w:sz w:val="28"/>
        </w:rPr>
        <w:t>улица Береговая – 3, 6, 11, 12, 14, 16, 18, 19, 21;</w:t>
      </w:r>
      <w:r>
        <w:br/>
      </w:r>
      <w:r>
        <w:rPr>
          <w:rFonts w:ascii="Times New Roman"/>
          <w:b w:val="false"/>
          <w:i w:val="false"/>
          <w:color w:val="000000"/>
          <w:sz w:val="28"/>
        </w:rPr>
        <w:t xml:space="preserve">
      </w:t>
      </w:r>
      <w:r>
        <w:rPr>
          <w:rFonts w:ascii="Times New Roman"/>
          <w:b w:val="false"/>
          <w:i w:val="false"/>
          <w:color w:val="000000"/>
          <w:sz w:val="28"/>
        </w:rPr>
        <w:t>улица Воронежская – 17, 19, 19 корпус 2, 20, 22, 22/2, 23, 23/2, 24, 24/5, 25, 30, 33, 41, 42;</w:t>
      </w:r>
      <w:r>
        <w:br/>
      </w:r>
      <w:r>
        <w:rPr>
          <w:rFonts w:ascii="Times New Roman"/>
          <w:b w:val="false"/>
          <w:i w:val="false"/>
          <w:color w:val="000000"/>
          <w:sz w:val="28"/>
        </w:rPr>
        <w:t xml:space="preserve">
      </w:t>
      </w:r>
      <w:r>
        <w:rPr>
          <w:rFonts w:ascii="Times New Roman"/>
          <w:b w:val="false"/>
          <w:i w:val="false"/>
          <w:color w:val="000000"/>
          <w:sz w:val="28"/>
        </w:rPr>
        <w:t>улица Ташкентская – 1, 2, 3, 4, 5, 6, 7, 8, 9, 10, 11, 11корпус 1, 12, 14, 15, 16, 17, 18, 19, 20, 21, 22, 23, 24, 25, 25 корпус 1, 27, 28, 33, 35, 37, 39, 39а, 40, 43, 46, 50, 53, 55А, 58;</w:t>
      </w:r>
      <w:r>
        <w:br/>
      </w:r>
      <w:r>
        <w:rPr>
          <w:rFonts w:ascii="Times New Roman"/>
          <w:b w:val="false"/>
          <w:i w:val="false"/>
          <w:color w:val="000000"/>
          <w:sz w:val="28"/>
        </w:rPr>
        <w:t xml:space="preserve">
      </w:t>
      </w:r>
      <w:r>
        <w:rPr>
          <w:rFonts w:ascii="Times New Roman"/>
          <w:b w:val="false"/>
          <w:i w:val="false"/>
          <w:color w:val="000000"/>
          <w:sz w:val="28"/>
        </w:rPr>
        <w:t>улица Свердлова – 5, 14, 20, 22, 30, 32, 34;</w:t>
      </w:r>
      <w:r>
        <w:br/>
      </w:r>
      <w:r>
        <w:rPr>
          <w:rFonts w:ascii="Times New Roman"/>
          <w:b w:val="false"/>
          <w:i w:val="false"/>
          <w:color w:val="000000"/>
          <w:sz w:val="28"/>
        </w:rPr>
        <w:t xml:space="preserve">
      </w:t>
      </w:r>
      <w:r>
        <w:rPr>
          <w:rFonts w:ascii="Times New Roman"/>
          <w:b w:val="false"/>
          <w:i w:val="false"/>
          <w:color w:val="000000"/>
          <w:sz w:val="28"/>
        </w:rPr>
        <w:t>улица Байкальская – 1/1, 2/2, 3, 3/2, 4, 4/2, 5, 6;</w:t>
      </w:r>
      <w:r>
        <w:br/>
      </w:r>
      <w:r>
        <w:rPr>
          <w:rFonts w:ascii="Times New Roman"/>
          <w:b w:val="false"/>
          <w:i w:val="false"/>
          <w:color w:val="000000"/>
          <w:sz w:val="28"/>
        </w:rPr>
        <w:t xml:space="preserve">
      </w:t>
      </w:r>
      <w:r>
        <w:rPr>
          <w:rFonts w:ascii="Times New Roman"/>
          <w:b w:val="false"/>
          <w:i w:val="false"/>
          <w:color w:val="000000"/>
          <w:sz w:val="28"/>
        </w:rPr>
        <w:t>улица Батарейная – 1, 6, 7, 8, 9, 10, 11, 12, 13, 14, 15, 16, 18, 19, 20, 21, 23, 24, 25, 26, 28, 29, 31, 33, 35, 43, 43/1, 43/2, 45, 45/1, 45/2, 47, 47/2, 49, 51, 51/1, 51/2, 53, 53/1, 53/2, 55;</w:t>
      </w:r>
      <w:r>
        <w:br/>
      </w:r>
      <w:r>
        <w:rPr>
          <w:rFonts w:ascii="Times New Roman"/>
          <w:b w:val="false"/>
          <w:i w:val="false"/>
          <w:color w:val="000000"/>
          <w:sz w:val="28"/>
        </w:rPr>
        <w:t xml:space="preserve">
      </w:t>
      </w:r>
      <w:r>
        <w:rPr>
          <w:rFonts w:ascii="Times New Roman"/>
          <w:b w:val="false"/>
          <w:i w:val="false"/>
          <w:color w:val="000000"/>
          <w:sz w:val="28"/>
        </w:rPr>
        <w:t>улица Пятигорская – 2, 3, 5, 6, 7, 8, 9, 10, 11, 12, 13, 15, 16, 17, 18, 19, 20, 21, 22, 23, 31;</w:t>
      </w:r>
      <w:r>
        <w:br/>
      </w:r>
      <w:r>
        <w:rPr>
          <w:rFonts w:ascii="Times New Roman"/>
          <w:b w:val="false"/>
          <w:i w:val="false"/>
          <w:color w:val="000000"/>
          <w:sz w:val="28"/>
        </w:rPr>
        <w:t xml:space="preserve">
      </w:t>
      </w:r>
      <w:r>
        <w:rPr>
          <w:rFonts w:ascii="Times New Roman"/>
          <w:b w:val="false"/>
          <w:i w:val="false"/>
          <w:color w:val="000000"/>
          <w:sz w:val="28"/>
        </w:rPr>
        <w:t>улица Коллективная – 1, 1А, 2, 3, 5, 5 корпус 1, 5 корпус 2, 6, 7, 8, 9, 9А, 10, 10/1, 10А, 11, 12, 12А, 13, 14, 14А, 14/2, 15, 17, 17 корпус 1;</w:t>
      </w:r>
      <w:r>
        <w:br/>
      </w:r>
      <w:r>
        <w:rPr>
          <w:rFonts w:ascii="Times New Roman"/>
          <w:b w:val="false"/>
          <w:i w:val="false"/>
          <w:color w:val="000000"/>
          <w:sz w:val="28"/>
        </w:rPr>
        <w:t xml:space="preserve">
      </w:t>
      </w:r>
      <w:r>
        <w:rPr>
          <w:rFonts w:ascii="Times New Roman"/>
          <w:b w:val="false"/>
          <w:i w:val="false"/>
          <w:color w:val="000000"/>
          <w:sz w:val="28"/>
        </w:rPr>
        <w:t>улица Летняя – 1, 1А, 2, 3, 4, 5, 6, 7, 8, 9, 10, 11, 12, 13, 14, 15, 17/2, 17 корпус 1, 18, 19, 20, 20 корпус 1, 20/2, 21/2, 21 корпус 1, 22, 23, 24, 26, 27, 27/1, 27/2, 28, 29, 31, 33, 35, 36, 37, 38, 39, 41, 42, 43, 45, 47, 51;</w:t>
      </w:r>
      <w:r>
        <w:br/>
      </w:r>
      <w:r>
        <w:rPr>
          <w:rFonts w:ascii="Times New Roman"/>
          <w:b w:val="false"/>
          <w:i w:val="false"/>
          <w:color w:val="000000"/>
          <w:sz w:val="28"/>
        </w:rPr>
        <w:t xml:space="preserve">
      </w:t>
      </w:r>
      <w:r>
        <w:rPr>
          <w:rFonts w:ascii="Times New Roman"/>
          <w:b w:val="false"/>
          <w:i w:val="false"/>
          <w:color w:val="000000"/>
          <w:sz w:val="28"/>
        </w:rPr>
        <w:t xml:space="preserve">улица Грейдерная – 19, 20, 20а, 32 корпус 2, 32А, 66; </w:t>
      </w:r>
      <w:r>
        <w:br/>
      </w:r>
      <w:r>
        <w:rPr>
          <w:rFonts w:ascii="Times New Roman"/>
          <w:b w:val="false"/>
          <w:i w:val="false"/>
          <w:color w:val="000000"/>
          <w:sz w:val="28"/>
        </w:rPr>
        <w:t xml:space="preserve">
      </w:t>
      </w:r>
      <w:r>
        <w:rPr>
          <w:rFonts w:ascii="Times New Roman"/>
          <w:b w:val="false"/>
          <w:i w:val="false"/>
          <w:color w:val="000000"/>
          <w:sz w:val="28"/>
        </w:rPr>
        <w:t>улица Транзитная – 1, 3, 4, 6А, 7, 8, 9, 10, 10а, 12, 13, 14, 15, 15а, 17, 19, 20, 22, 23 корпус 2, 24, 25, 26, 26А, 26Б, 27, 28, 29, 30, 31, 32, 34, 36, 38, 39, 40, 42, 44;</w:t>
      </w:r>
      <w:r>
        <w:br/>
      </w:r>
      <w:r>
        <w:rPr>
          <w:rFonts w:ascii="Times New Roman"/>
          <w:b w:val="false"/>
          <w:i w:val="false"/>
          <w:color w:val="000000"/>
          <w:sz w:val="28"/>
        </w:rPr>
        <w:t xml:space="preserve">
      </w:t>
      </w:r>
      <w:r>
        <w:rPr>
          <w:rFonts w:ascii="Times New Roman"/>
          <w:b w:val="false"/>
          <w:i w:val="false"/>
          <w:color w:val="000000"/>
          <w:sz w:val="28"/>
        </w:rPr>
        <w:t>улица Трудовая – 1, 1/1, 1 корпус 2, 2, 2 корпус 1, 3, 3 корпус 1, 4, 4/1, 5, 5 корпус 1, 6, 7, 8, 9, 10, 11, 12, 13, 14, 15, 15 корпус 1, 15/2, 16, 17, 19, 20, 21, 22, 23, 24, 25, 26, 27, 27А, 28, 29, 30, 31, 32, 33, 34, 35, 36, 36/1, 36 корпус 2, 37, 37а, 38, 39, 40, 41, 42, 43, 44, 45, 46, 47, 48;</w:t>
      </w:r>
      <w:r>
        <w:br/>
      </w:r>
      <w:r>
        <w:rPr>
          <w:rFonts w:ascii="Times New Roman"/>
          <w:b w:val="false"/>
          <w:i w:val="false"/>
          <w:color w:val="000000"/>
          <w:sz w:val="28"/>
        </w:rPr>
        <w:t xml:space="preserve">
      </w:t>
      </w:r>
      <w:r>
        <w:rPr>
          <w:rFonts w:ascii="Times New Roman"/>
          <w:b w:val="false"/>
          <w:i w:val="false"/>
          <w:color w:val="000000"/>
          <w:sz w:val="28"/>
        </w:rPr>
        <w:t>улица Проточная – 5, 5/1, 5/2, 5/3, 5/4.</w:t>
      </w:r>
    </w:p>
    <w:bookmarkEnd w:id="76"/>
    <w:bookmarkStart w:name="z527" w:id="77"/>
    <w:p>
      <w:pPr>
        <w:spacing w:after="0"/>
        <w:ind w:left="0"/>
        <w:jc w:val="left"/>
      </w:pPr>
      <w:r>
        <w:rPr>
          <w:rFonts w:ascii="Times New Roman"/>
          <w:b/>
          <w:i w:val="false"/>
          <w:color w:val="000000"/>
        </w:rPr>
        <w:t xml:space="preserve"> Избирательный участок № 155</w:t>
      </w:r>
    </w:p>
    <w:bookmarkEnd w:id="77"/>
    <w:bookmarkStart w:name="z528" w:id="78"/>
    <w:p>
      <w:pPr>
        <w:spacing w:after="0"/>
        <w:ind w:left="0"/>
        <w:jc w:val="both"/>
      </w:pPr>
      <w:r>
        <w:rPr>
          <w:rFonts w:ascii="Times New Roman"/>
          <w:b w:val="false"/>
          <w:i w:val="false"/>
          <w:color w:val="000000"/>
          <w:sz w:val="28"/>
        </w:rPr>
        <w:t>
      Центр: Коммунальное государственное учреждение "Комплекс школа-детский сад № 33" акимата города Караганды государственного учреждения "Отдел образования города Караганды", улица Кемеровская, дом 36/2.</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Арктическая – 3, 5, 6, 7, 8, 9, 10, 10а, 11, 12, 13, 15, 16, 17, 19, 21, 23, 25, 27, 29, 31, 33, 35;</w:t>
      </w:r>
      <w:r>
        <w:br/>
      </w:r>
      <w:r>
        <w:rPr>
          <w:rFonts w:ascii="Times New Roman"/>
          <w:b w:val="false"/>
          <w:i w:val="false"/>
          <w:color w:val="000000"/>
          <w:sz w:val="28"/>
        </w:rPr>
        <w:t xml:space="preserve">
      </w:t>
      </w:r>
      <w:r>
        <w:rPr>
          <w:rFonts w:ascii="Times New Roman"/>
          <w:b w:val="false"/>
          <w:i w:val="false"/>
          <w:color w:val="000000"/>
          <w:sz w:val="28"/>
        </w:rPr>
        <w:t xml:space="preserve">переулок Ачинский – 3, 5А, 6, 7, 8, 9, 10, 12, 13, 14, 15, 16, 17, 18, 19, 20, 21, 23, 24, 25; </w:t>
      </w:r>
      <w:r>
        <w:br/>
      </w:r>
      <w:r>
        <w:rPr>
          <w:rFonts w:ascii="Times New Roman"/>
          <w:b w:val="false"/>
          <w:i w:val="false"/>
          <w:color w:val="000000"/>
          <w:sz w:val="28"/>
        </w:rPr>
        <w:t xml:space="preserve">
      </w:t>
      </w:r>
      <w:r>
        <w:rPr>
          <w:rFonts w:ascii="Times New Roman"/>
          <w:b w:val="false"/>
          <w:i w:val="false"/>
          <w:color w:val="000000"/>
          <w:sz w:val="28"/>
        </w:rPr>
        <w:t>переулок Бадаева – 1, 1А, 1Б, 2, 2А, 3, 5, 8, 9, 10, 12, 13, 14, 15, 16, 17, 18, 19, 20, 21, 22, 23, 24, 25, 26, 27, 28, 29, 30, 33, 34, 35, 37, 38, 39, 40, 41, 42, 43, 44, 45, 46;</w:t>
      </w:r>
      <w:r>
        <w:br/>
      </w:r>
      <w:r>
        <w:rPr>
          <w:rFonts w:ascii="Times New Roman"/>
          <w:b w:val="false"/>
          <w:i w:val="false"/>
          <w:color w:val="000000"/>
          <w:sz w:val="28"/>
        </w:rPr>
        <w:t xml:space="preserve">
      </w:t>
      </w:r>
      <w:r>
        <w:rPr>
          <w:rFonts w:ascii="Times New Roman"/>
          <w:b w:val="false"/>
          <w:i w:val="false"/>
          <w:color w:val="000000"/>
          <w:sz w:val="28"/>
        </w:rPr>
        <w:t>улица Веснина – 1, 2, 3, 4, 5, 6, 8, 9, 10, 11, 12, 13, 14, 15, 16, 17, 18, 19, 20, 21, 22, 23, 24, 25, 26, 27, 28, 29, 30, 31, 32, 33, 34, 36;</w:t>
      </w:r>
      <w:r>
        <w:br/>
      </w:r>
      <w:r>
        <w:rPr>
          <w:rFonts w:ascii="Times New Roman"/>
          <w:b w:val="false"/>
          <w:i w:val="false"/>
          <w:color w:val="000000"/>
          <w:sz w:val="28"/>
        </w:rPr>
        <w:t xml:space="preserve">
      </w:t>
      </w:r>
      <w:r>
        <w:rPr>
          <w:rFonts w:ascii="Times New Roman"/>
          <w:b w:val="false"/>
          <w:i w:val="false"/>
          <w:color w:val="000000"/>
          <w:sz w:val="28"/>
        </w:rPr>
        <w:t>улица Донецкая – 22, 24, 26, 30, 38, 40, 42, 44, 46, 47, 48, 49, 50, 51, 52, 53, 54, 56, 58, 59, 60, 61А, 62, 64, 66, 68, 70, 71, 72, 74, 75, 76, 79, 81, 81/1, 81/2, 82, 83, 84, 84А, 85, 84Б, 86, 87, 88, 89, 90, 91, 92, 93, 94, 95, 96, 97, 98, 99, 100, 101;</w:t>
      </w:r>
      <w:r>
        <w:br/>
      </w:r>
      <w:r>
        <w:rPr>
          <w:rFonts w:ascii="Times New Roman"/>
          <w:b w:val="false"/>
          <w:i w:val="false"/>
          <w:color w:val="000000"/>
          <w:sz w:val="28"/>
        </w:rPr>
        <w:t xml:space="preserve">
      </w:t>
      </w:r>
      <w:r>
        <w:rPr>
          <w:rFonts w:ascii="Times New Roman"/>
          <w:b w:val="false"/>
          <w:i w:val="false"/>
          <w:color w:val="000000"/>
          <w:sz w:val="28"/>
        </w:rPr>
        <w:t>переулок Зуева-Ордынца – 8А, 11, 12, 16, 18, 19, 20;</w:t>
      </w:r>
      <w:r>
        <w:br/>
      </w:r>
      <w:r>
        <w:rPr>
          <w:rFonts w:ascii="Times New Roman"/>
          <w:b w:val="false"/>
          <w:i w:val="false"/>
          <w:color w:val="000000"/>
          <w:sz w:val="28"/>
        </w:rPr>
        <w:t xml:space="preserve">
      </w:t>
      </w:r>
      <w:r>
        <w:rPr>
          <w:rFonts w:ascii="Times New Roman"/>
          <w:b w:val="false"/>
          <w:i w:val="false"/>
          <w:color w:val="000000"/>
          <w:sz w:val="28"/>
        </w:rPr>
        <w:t>улица Индустрии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r>
        <w:br/>
      </w:r>
      <w:r>
        <w:rPr>
          <w:rFonts w:ascii="Times New Roman"/>
          <w:b w:val="false"/>
          <w:i w:val="false"/>
          <w:color w:val="000000"/>
          <w:sz w:val="28"/>
        </w:rPr>
        <w:t xml:space="preserve">
      </w:t>
      </w:r>
      <w:r>
        <w:rPr>
          <w:rFonts w:ascii="Times New Roman"/>
          <w:b w:val="false"/>
          <w:i w:val="false"/>
          <w:color w:val="000000"/>
          <w:sz w:val="28"/>
        </w:rPr>
        <w:t>переулок Игарский – 1, 2, 3, 4, 5, 6, 7, 8, 9, 10, 11, 13, 14, 15, 16, 17, 18, 19, 20, 21, 22, 24, 25, 26;</w:t>
      </w:r>
      <w:r>
        <w:br/>
      </w:r>
      <w:r>
        <w:rPr>
          <w:rFonts w:ascii="Times New Roman"/>
          <w:b w:val="false"/>
          <w:i w:val="false"/>
          <w:color w:val="000000"/>
          <w:sz w:val="28"/>
        </w:rPr>
        <w:t xml:space="preserve">
      </w:t>
      </w:r>
      <w:r>
        <w:rPr>
          <w:rFonts w:ascii="Times New Roman"/>
          <w:b w:val="false"/>
          <w:i w:val="false"/>
          <w:color w:val="000000"/>
          <w:sz w:val="28"/>
        </w:rPr>
        <w:t>переулок Кооперативный – 1, 3, 4, 5, 6, 7, 8, 9, 10, 11, 12, 13, 15, 16 корпус 1, 16 корпус 2, 17, 18, 19, 20;</w:t>
      </w:r>
      <w:r>
        <w:br/>
      </w:r>
      <w:r>
        <w:rPr>
          <w:rFonts w:ascii="Times New Roman"/>
          <w:b w:val="false"/>
          <w:i w:val="false"/>
          <w:color w:val="000000"/>
          <w:sz w:val="28"/>
        </w:rPr>
        <w:t xml:space="preserve">
      </w:t>
      </w:r>
      <w:r>
        <w:rPr>
          <w:rFonts w:ascii="Times New Roman"/>
          <w:b w:val="false"/>
          <w:i w:val="false"/>
          <w:color w:val="000000"/>
          <w:sz w:val="28"/>
        </w:rPr>
        <w:t>переулок Кольский – 3, 5, 6, 7, 8, 9, 10, 14, 36;</w:t>
      </w:r>
      <w:r>
        <w:br/>
      </w:r>
      <w:r>
        <w:rPr>
          <w:rFonts w:ascii="Times New Roman"/>
          <w:b w:val="false"/>
          <w:i w:val="false"/>
          <w:color w:val="000000"/>
          <w:sz w:val="28"/>
        </w:rPr>
        <w:t xml:space="preserve">
      </w:t>
      </w:r>
      <w:r>
        <w:rPr>
          <w:rFonts w:ascii="Times New Roman"/>
          <w:b w:val="false"/>
          <w:i w:val="false"/>
          <w:color w:val="000000"/>
          <w:sz w:val="28"/>
        </w:rPr>
        <w:t>улица Кооперации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r>
        <w:br/>
      </w:r>
      <w:r>
        <w:rPr>
          <w:rFonts w:ascii="Times New Roman"/>
          <w:b w:val="false"/>
          <w:i w:val="false"/>
          <w:color w:val="000000"/>
          <w:sz w:val="28"/>
        </w:rPr>
        <w:t xml:space="preserve">
      </w:t>
      </w:r>
      <w:r>
        <w:rPr>
          <w:rFonts w:ascii="Times New Roman"/>
          <w:b w:val="false"/>
          <w:i w:val="false"/>
          <w:color w:val="000000"/>
          <w:sz w:val="28"/>
        </w:rPr>
        <w:t>улица Луганская – 3, 6, 9, 20, 22, 24, 26, 27, 29, 30, 30А, 31, 32, 32А, 33, 34, 34А, 35, 36, 36А, 37, 39, 40, 40А, 41, 42, 43, 44, 45, 46, 47, 48, 49, 54, 57, 70, 72, 75, 82, 87, 89, 92, 93, 94, 95, 96, 97, 98, 99, 100, 102, 104, 105, 106, 109, 110, 112, 113, 113А, 114А, 116а, 117, 118, 119, 120, 122, 124, 126;</w:t>
      </w:r>
      <w:r>
        <w:br/>
      </w:r>
      <w:r>
        <w:rPr>
          <w:rFonts w:ascii="Times New Roman"/>
          <w:b w:val="false"/>
          <w:i w:val="false"/>
          <w:color w:val="000000"/>
          <w:sz w:val="28"/>
        </w:rPr>
        <w:t xml:space="preserve">
      </w:t>
      </w:r>
      <w:r>
        <w:rPr>
          <w:rFonts w:ascii="Times New Roman"/>
          <w:b w:val="false"/>
          <w:i w:val="false"/>
          <w:color w:val="000000"/>
          <w:sz w:val="28"/>
        </w:rPr>
        <w:t xml:space="preserve">улица Оренбургская – 6, 8, 10, 15, 16, 17, 18, 19, 20, 21, 22, 23, 25; </w:t>
      </w:r>
      <w:r>
        <w:br/>
      </w:r>
      <w:r>
        <w:rPr>
          <w:rFonts w:ascii="Times New Roman"/>
          <w:b w:val="false"/>
          <w:i w:val="false"/>
          <w:color w:val="000000"/>
          <w:sz w:val="28"/>
        </w:rPr>
        <w:t xml:space="preserve">
      </w:t>
      </w:r>
      <w:r>
        <w:rPr>
          <w:rFonts w:ascii="Times New Roman"/>
          <w:b w:val="false"/>
          <w:i w:val="false"/>
          <w:color w:val="000000"/>
          <w:sz w:val="28"/>
        </w:rPr>
        <w:t>улица Осакаровская – 1, 3, 5, 6, 7, 9, 11;</w:t>
      </w:r>
      <w:r>
        <w:br/>
      </w:r>
      <w:r>
        <w:rPr>
          <w:rFonts w:ascii="Times New Roman"/>
          <w:b w:val="false"/>
          <w:i w:val="false"/>
          <w:color w:val="000000"/>
          <w:sz w:val="28"/>
        </w:rPr>
        <w:t xml:space="preserve">
      </w:t>
      </w:r>
      <w:r>
        <w:rPr>
          <w:rFonts w:ascii="Times New Roman"/>
          <w:b w:val="false"/>
          <w:i w:val="false"/>
          <w:color w:val="000000"/>
          <w:sz w:val="28"/>
        </w:rPr>
        <w:t>улица Павлодарская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r>
        <w:br/>
      </w:r>
      <w:r>
        <w:rPr>
          <w:rFonts w:ascii="Times New Roman"/>
          <w:b w:val="false"/>
          <w:i w:val="false"/>
          <w:color w:val="000000"/>
          <w:sz w:val="28"/>
        </w:rPr>
        <w:t xml:space="preserve">
      </w:t>
      </w:r>
      <w:r>
        <w:rPr>
          <w:rFonts w:ascii="Times New Roman"/>
          <w:b w:val="false"/>
          <w:i w:val="false"/>
          <w:color w:val="000000"/>
          <w:sz w:val="28"/>
        </w:rPr>
        <w:t>улица Сидоркова – 21, 22, 23, 24, 26, 28, 30, 31, 32, 33, 34, 35, 36, 37, 38, 39, 40, 41, 42, 43, 44, 45, 47, 48, 51, 52, 53, 54, 55, 56, 58, 59, 59а, 60, 61, 62, 63, 65, 66, 67, 68, 69, 70, 72;</w:t>
      </w:r>
      <w:r>
        <w:br/>
      </w:r>
      <w:r>
        <w:rPr>
          <w:rFonts w:ascii="Times New Roman"/>
          <w:b w:val="false"/>
          <w:i w:val="false"/>
          <w:color w:val="000000"/>
          <w:sz w:val="28"/>
        </w:rPr>
        <w:t xml:space="preserve">
      </w:t>
      </w:r>
      <w:r>
        <w:rPr>
          <w:rFonts w:ascii="Times New Roman"/>
          <w:b w:val="false"/>
          <w:i w:val="false"/>
          <w:color w:val="000000"/>
          <w:sz w:val="28"/>
        </w:rPr>
        <w:t>улица Серикбаева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r>
        <w:br/>
      </w:r>
      <w:r>
        <w:rPr>
          <w:rFonts w:ascii="Times New Roman"/>
          <w:b w:val="false"/>
          <w:i w:val="false"/>
          <w:color w:val="000000"/>
          <w:sz w:val="28"/>
        </w:rPr>
        <w:t xml:space="preserve">
      </w:t>
      </w:r>
      <w:r>
        <w:rPr>
          <w:rFonts w:ascii="Times New Roman"/>
          <w:b w:val="false"/>
          <w:i w:val="false"/>
          <w:color w:val="000000"/>
          <w:sz w:val="28"/>
        </w:rPr>
        <w:t>переулок Топарский – 4, 6, 7, 8, 9, 11, 12, 13, 14;</w:t>
      </w:r>
      <w:r>
        <w:br/>
      </w:r>
      <w:r>
        <w:rPr>
          <w:rFonts w:ascii="Times New Roman"/>
          <w:b w:val="false"/>
          <w:i w:val="false"/>
          <w:color w:val="000000"/>
          <w:sz w:val="28"/>
        </w:rPr>
        <w:t xml:space="preserve">
      </w:t>
      </w:r>
      <w:r>
        <w:rPr>
          <w:rFonts w:ascii="Times New Roman"/>
          <w:b w:val="false"/>
          <w:i w:val="false"/>
          <w:color w:val="000000"/>
          <w:sz w:val="28"/>
        </w:rPr>
        <w:t>улица Ударная – 1, 1А, 2Б, 3, 4Б, 5, 5а, 6, 6а, 7, 9, 15, 17, 19, 20, 20А, 20б, 21, 23, 25, 26, 27, 28, 29, 30, 31, 33А, 36, 37, 38, 39А, 40, 40А, 42, 42А, 42Б, 44, 46, 46а, 47, 48, 48А, 49, 50, 50а, 52, 53, 54, 55, 56, 57, 58, 59, 60, 61, 62, 62А, 63, 64, 65, 67, 69, 71, 73, 75, 92, 93, 95, 96, 97, 98А, 99, 100, 101, 102, 103, 105, 106, 114, 122, 124, 126, 128;</w:t>
      </w:r>
      <w:r>
        <w:br/>
      </w:r>
      <w:r>
        <w:rPr>
          <w:rFonts w:ascii="Times New Roman"/>
          <w:b w:val="false"/>
          <w:i w:val="false"/>
          <w:color w:val="000000"/>
          <w:sz w:val="28"/>
        </w:rPr>
        <w:t xml:space="preserve">
      </w:t>
      </w:r>
      <w:r>
        <w:rPr>
          <w:rFonts w:ascii="Times New Roman"/>
          <w:b w:val="false"/>
          <w:i w:val="false"/>
          <w:color w:val="000000"/>
          <w:sz w:val="28"/>
        </w:rPr>
        <w:t>переулок Шушенский – 2, 3, 6, 7, 8, 9, 10, 11;</w:t>
      </w:r>
      <w:r>
        <w:br/>
      </w:r>
      <w:r>
        <w:rPr>
          <w:rFonts w:ascii="Times New Roman"/>
          <w:b w:val="false"/>
          <w:i w:val="false"/>
          <w:color w:val="000000"/>
          <w:sz w:val="28"/>
        </w:rPr>
        <w:t xml:space="preserve">
      </w:t>
      </w:r>
      <w:r>
        <w:rPr>
          <w:rFonts w:ascii="Times New Roman"/>
          <w:b w:val="false"/>
          <w:i w:val="false"/>
          <w:color w:val="000000"/>
          <w:sz w:val="28"/>
        </w:rPr>
        <w:t>переулок Чусовской – 3, 4, 5, 6, 8;</w:t>
      </w:r>
      <w:r>
        <w:br/>
      </w:r>
      <w:r>
        <w:rPr>
          <w:rFonts w:ascii="Times New Roman"/>
          <w:b w:val="false"/>
          <w:i w:val="false"/>
          <w:color w:val="000000"/>
          <w:sz w:val="28"/>
        </w:rPr>
        <w:t xml:space="preserve">
      </w:t>
      </w:r>
      <w:r>
        <w:rPr>
          <w:rFonts w:ascii="Times New Roman"/>
          <w:b w:val="false"/>
          <w:i w:val="false"/>
          <w:color w:val="000000"/>
          <w:sz w:val="28"/>
        </w:rPr>
        <w:t>улица Барбюса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120, 121, 123, 125, 129,131, 135, 137;</w:t>
      </w:r>
      <w:r>
        <w:br/>
      </w:r>
      <w:r>
        <w:rPr>
          <w:rFonts w:ascii="Times New Roman"/>
          <w:b w:val="false"/>
          <w:i w:val="false"/>
          <w:color w:val="000000"/>
          <w:sz w:val="28"/>
        </w:rPr>
        <w:t xml:space="preserve">
      </w:t>
      </w:r>
      <w:r>
        <w:rPr>
          <w:rFonts w:ascii="Times New Roman"/>
          <w:b w:val="false"/>
          <w:i w:val="false"/>
          <w:color w:val="000000"/>
          <w:sz w:val="28"/>
        </w:rPr>
        <w:t>улица Есенина – 1, 2, 3, 4, 5, 6, 7, 8, 9, 10, 12, 13, 14, 15, 16, 17, 18, 19, 20, 21, 22, 23, 24;</w:t>
      </w:r>
      <w:r>
        <w:br/>
      </w:r>
      <w:r>
        <w:rPr>
          <w:rFonts w:ascii="Times New Roman"/>
          <w:b w:val="false"/>
          <w:i w:val="false"/>
          <w:color w:val="000000"/>
          <w:sz w:val="28"/>
        </w:rPr>
        <w:t xml:space="preserve">
      </w:t>
      </w:r>
      <w:r>
        <w:rPr>
          <w:rFonts w:ascii="Times New Roman"/>
          <w:b w:val="false"/>
          <w:i w:val="false"/>
          <w:color w:val="000000"/>
          <w:sz w:val="28"/>
        </w:rPr>
        <w:t>улица Горняцкая – 4, 8, 13, 17, 18, 19, 20, 21, 22, 23, 25, 28, 30;</w:t>
      </w:r>
      <w:r>
        <w:br/>
      </w:r>
      <w:r>
        <w:rPr>
          <w:rFonts w:ascii="Times New Roman"/>
          <w:b w:val="false"/>
          <w:i w:val="false"/>
          <w:color w:val="000000"/>
          <w:sz w:val="28"/>
        </w:rPr>
        <w:t xml:space="preserve">
      </w:t>
      </w:r>
      <w:r>
        <w:rPr>
          <w:rFonts w:ascii="Times New Roman"/>
          <w:b w:val="false"/>
          <w:i w:val="false"/>
          <w:color w:val="000000"/>
          <w:sz w:val="28"/>
        </w:rPr>
        <w:t>улица Лесная – 1, 1Б, 2, 3, 3/1, 4, 5, 7, 8, 9, 10, 11, 15, 16, 17, 18.</w:t>
      </w:r>
    </w:p>
    <w:bookmarkEnd w:id="78"/>
    <w:bookmarkStart w:name="z555" w:id="79"/>
    <w:p>
      <w:pPr>
        <w:spacing w:after="0"/>
        <w:ind w:left="0"/>
        <w:jc w:val="left"/>
      </w:pPr>
      <w:r>
        <w:rPr>
          <w:rFonts w:ascii="Times New Roman"/>
          <w:b/>
          <w:i w:val="false"/>
          <w:color w:val="000000"/>
        </w:rPr>
        <w:t xml:space="preserve"> Избирательный участок № 156</w:t>
      </w:r>
    </w:p>
    <w:bookmarkEnd w:id="79"/>
    <w:bookmarkStart w:name="z556" w:id="8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"Общеобразовательный комплекс школа - детский сад № 77" акимата города Караганды государственного учреждения "Отдел образования города Караганды", микрорайон Голубые Пруды.</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микрорайон Голубые Пруды – 4, 4/2, 5/1, 5/2, 6, 8, 9, 10, 12.</w:t>
      </w:r>
    </w:p>
    <w:bookmarkEnd w:id="80"/>
    <w:bookmarkStart w:name="z559" w:id="81"/>
    <w:p>
      <w:pPr>
        <w:spacing w:after="0"/>
        <w:ind w:left="0"/>
        <w:jc w:val="left"/>
      </w:pPr>
      <w:r>
        <w:rPr>
          <w:rFonts w:ascii="Times New Roman"/>
          <w:b/>
          <w:i w:val="false"/>
          <w:color w:val="000000"/>
        </w:rPr>
        <w:t xml:space="preserve"> Избирательный участок № 157</w:t>
      </w:r>
    </w:p>
    <w:bookmarkEnd w:id="81"/>
    <w:bookmarkStart w:name="z560" w:id="82"/>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32" акимата города Караганды государственного учреждения "Отдел образования города Караганды", 22 микрорайон.</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 xml:space="preserve">22 микрорайон – 1, 1а, 4, 5, 18, 19, 20, 21, 22, 23, 24, 27 корпус 61; </w:t>
      </w:r>
      <w:r>
        <w:br/>
      </w:r>
      <w:r>
        <w:rPr>
          <w:rFonts w:ascii="Times New Roman"/>
          <w:b w:val="false"/>
          <w:i w:val="false"/>
          <w:color w:val="000000"/>
          <w:sz w:val="28"/>
        </w:rPr>
        <w:t xml:space="preserve">
      </w:t>
      </w:r>
      <w:r>
        <w:rPr>
          <w:rFonts w:ascii="Times New Roman"/>
          <w:b w:val="false"/>
          <w:i w:val="false"/>
          <w:color w:val="000000"/>
          <w:sz w:val="28"/>
        </w:rPr>
        <w:t>улица Зелинского – 30 корпус 1, 30 корпус 2, 32, 34 корпус 1, 42, 43, 44, 45, 46, 47, 48, 50, 51, 52, 53, 54, 55, 56, 57, 58, 59, 60, 61;</w:t>
      </w:r>
      <w:r>
        <w:br/>
      </w:r>
      <w:r>
        <w:rPr>
          <w:rFonts w:ascii="Times New Roman"/>
          <w:b w:val="false"/>
          <w:i w:val="false"/>
          <w:color w:val="000000"/>
          <w:sz w:val="28"/>
        </w:rPr>
        <w:t xml:space="preserve">
      </w:t>
      </w:r>
      <w:r>
        <w:rPr>
          <w:rFonts w:ascii="Times New Roman"/>
          <w:b w:val="false"/>
          <w:i w:val="false"/>
          <w:color w:val="000000"/>
          <w:sz w:val="28"/>
        </w:rPr>
        <w:t>переулок Тверской – 1, 1а, 2А, 2,3, 3А, 4, 4А, 5, 5А, 6, 6а, 7, 7а, 8, 8а, 9, 9А, 10, 10А, 11, 11А, 12, 13, 13а, 14, 15, 15/1, 15/2, 15А, 16, 17, 18, 19, 20, 21, 22, 23, 24, 25, 26, 26а, 27, 28, 29, 30, 31, 33, 33/1, 33/2, 58а, 60А.</w:t>
      </w:r>
    </w:p>
    <w:bookmarkEnd w:id="82"/>
    <w:bookmarkStart w:name="z565" w:id="83"/>
    <w:p>
      <w:pPr>
        <w:spacing w:after="0"/>
        <w:ind w:left="0"/>
        <w:jc w:val="left"/>
      </w:pPr>
      <w:r>
        <w:rPr>
          <w:rFonts w:ascii="Times New Roman"/>
          <w:b/>
          <w:i w:val="false"/>
          <w:color w:val="000000"/>
        </w:rPr>
        <w:t xml:space="preserve"> Избирательный участок № 158</w:t>
      </w:r>
    </w:p>
    <w:bookmarkEnd w:id="83"/>
    <w:bookmarkStart w:name="z566" w:id="8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акимата города Караганды государственного учреждения "Отдел образования города Караганды", улица Ишимская, дом 76А.</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улица Мастеров – 1, 3, 4, 5, 8, 10, 11, 12, 13, 13а, 16, 16 корпус 1, 22, 22А, 23, 27, 34, 36, 38, 39, 41, 42, 46, 49, 53, 54, 54 корпус 1, 54 корпус 2, 54А, 58, 60, 62, 64;</w:t>
      </w:r>
      <w:r>
        <w:br/>
      </w:r>
      <w:r>
        <w:rPr>
          <w:rFonts w:ascii="Times New Roman"/>
          <w:b w:val="false"/>
          <w:i w:val="false"/>
          <w:color w:val="000000"/>
          <w:sz w:val="28"/>
        </w:rPr>
        <w:t xml:space="preserve">
      </w:t>
      </w:r>
      <w:r>
        <w:rPr>
          <w:rFonts w:ascii="Times New Roman"/>
          <w:b w:val="false"/>
          <w:i w:val="false"/>
          <w:color w:val="000000"/>
          <w:sz w:val="28"/>
        </w:rPr>
        <w:t xml:space="preserve">улица Коммунаров – 1, 2, 2А, 3, 4, 5, 6, 7, 8, 9, 9а, 12, 13, 14, 14/1, 15, 16А; </w:t>
      </w:r>
      <w:r>
        <w:br/>
      </w:r>
      <w:r>
        <w:rPr>
          <w:rFonts w:ascii="Times New Roman"/>
          <w:b w:val="false"/>
          <w:i w:val="false"/>
          <w:color w:val="000000"/>
          <w:sz w:val="28"/>
        </w:rPr>
        <w:t xml:space="preserve">
      </w:t>
      </w:r>
      <w:r>
        <w:rPr>
          <w:rFonts w:ascii="Times New Roman"/>
          <w:b w:val="false"/>
          <w:i w:val="false"/>
          <w:color w:val="000000"/>
          <w:sz w:val="28"/>
        </w:rPr>
        <w:t xml:space="preserve">улица Енисейская – 1, 2, 3, 4, 6, 7, 8, 10, 11, 12, 12А, 14А, 17, 18, 20, 21, 21/2, 22, 23, 24, 25, 26, 27, 28, 29, 33, 39; </w:t>
      </w:r>
      <w:r>
        <w:br/>
      </w:r>
      <w:r>
        <w:rPr>
          <w:rFonts w:ascii="Times New Roman"/>
          <w:b w:val="false"/>
          <w:i w:val="false"/>
          <w:color w:val="000000"/>
          <w:sz w:val="28"/>
        </w:rPr>
        <w:t xml:space="preserve">
      </w:t>
      </w:r>
      <w:r>
        <w:rPr>
          <w:rFonts w:ascii="Times New Roman"/>
          <w:b w:val="false"/>
          <w:i w:val="false"/>
          <w:color w:val="000000"/>
          <w:sz w:val="28"/>
        </w:rPr>
        <w:t>улица Харьковская – 2, 3, 4, 4А, 4Б, 4 корпус 1, 5, 6, 7, 8, 9, 10, 11, 12, 13, 13А, 14, 26;</w:t>
      </w:r>
      <w:r>
        <w:br/>
      </w:r>
      <w:r>
        <w:rPr>
          <w:rFonts w:ascii="Times New Roman"/>
          <w:b w:val="false"/>
          <w:i w:val="false"/>
          <w:color w:val="000000"/>
          <w:sz w:val="28"/>
        </w:rPr>
        <w:t xml:space="preserve">
      </w:t>
      </w:r>
      <w:r>
        <w:rPr>
          <w:rFonts w:ascii="Times New Roman"/>
          <w:b w:val="false"/>
          <w:i w:val="false"/>
          <w:color w:val="000000"/>
          <w:sz w:val="28"/>
        </w:rPr>
        <w:t>улица Нуржанова – 1, 2, 3, 4, 5, 7, 8, 9, 10, 12, 12/1, 12а, 13, 14, 15, 16, 17, 18, 19, 20, 21, 22, 23, 24, 25, 26, 27, 28, 29, 30;</w:t>
      </w:r>
      <w:r>
        <w:br/>
      </w:r>
      <w:r>
        <w:rPr>
          <w:rFonts w:ascii="Times New Roman"/>
          <w:b w:val="false"/>
          <w:i w:val="false"/>
          <w:color w:val="000000"/>
          <w:sz w:val="28"/>
        </w:rPr>
        <w:t xml:space="preserve">
      </w:t>
      </w:r>
      <w:r>
        <w:rPr>
          <w:rFonts w:ascii="Times New Roman"/>
          <w:b w:val="false"/>
          <w:i w:val="false"/>
          <w:color w:val="000000"/>
          <w:sz w:val="28"/>
        </w:rPr>
        <w:t>переулок Центральный – 2, 4, 5 корпус 1, 5 корпус 2, 6, 7, 8, 9, 10, 11, 12, 13;</w:t>
      </w:r>
      <w:r>
        <w:br/>
      </w:r>
      <w:r>
        <w:rPr>
          <w:rFonts w:ascii="Times New Roman"/>
          <w:b w:val="false"/>
          <w:i w:val="false"/>
          <w:color w:val="000000"/>
          <w:sz w:val="28"/>
        </w:rPr>
        <w:t xml:space="preserve">
      </w:t>
      </w:r>
      <w:r>
        <w:rPr>
          <w:rFonts w:ascii="Times New Roman"/>
          <w:b w:val="false"/>
          <w:i w:val="false"/>
          <w:color w:val="000000"/>
          <w:sz w:val="28"/>
        </w:rPr>
        <w:t>улица Алатауская – 1, 2, 3, 4, 5, 6, 7, 8, 11, 11/2;</w:t>
      </w:r>
      <w:r>
        <w:br/>
      </w:r>
      <w:r>
        <w:rPr>
          <w:rFonts w:ascii="Times New Roman"/>
          <w:b w:val="false"/>
          <w:i w:val="false"/>
          <w:color w:val="000000"/>
          <w:sz w:val="28"/>
        </w:rPr>
        <w:t xml:space="preserve">
      </w:t>
      </w:r>
      <w:r>
        <w:rPr>
          <w:rFonts w:ascii="Times New Roman"/>
          <w:b w:val="false"/>
          <w:i w:val="false"/>
          <w:color w:val="000000"/>
          <w:sz w:val="28"/>
        </w:rPr>
        <w:t xml:space="preserve">улица Автомобильная – 1, 3, 4, 4А, 5, 7, 8, 9, 9А, 10, 11, 12, 13А, 14, 15, 15А, 16, 18, 19, 20, 21, 22, 23, 24, 25, 26, 27, 28, 29, 30, 31, 33, 35, 36, 37, 40; </w:t>
      </w:r>
      <w:r>
        <w:br/>
      </w:r>
      <w:r>
        <w:rPr>
          <w:rFonts w:ascii="Times New Roman"/>
          <w:b w:val="false"/>
          <w:i w:val="false"/>
          <w:color w:val="000000"/>
          <w:sz w:val="28"/>
        </w:rPr>
        <w:t xml:space="preserve">
      </w:t>
      </w:r>
      <w:r>
        <w:rPr>
          <w:rFonts w:ascii="Times New Roman"/>
          <w:b w:val="false"/>
          <w:i w:val="false"/>
          <w:color w:val="000000"/>
          <w:sz w:val="28"/>
        </w:rPr>
        <w:t xml:space="preserve">улица Саранская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r>
        <w:br/>
      </w:r>
      <w:r>
        <w:rPr>
          <w:rFonts w:ascii="Times New Roman"/>
          <w:b w:val="false"/>
          <w:i w:val="false"/>
          <w:color w:val="000000"/>
          <w:sz w:val="28"/>
        </w:rPr>
        <w:t xml:space="preserve">
      </w:t>
      </w:r>
      <w:r>
        <w:rPr>
          <w:rFonts w:ascii="Times New Roman"/>
          <w:b w:val="false"/>
          <w:i w:val="false"/>
          <w:color w:val="000000"/>
          <w:sz w:val="28"/>
        </w:rPr>
        <w:t>улица Молодежная – 1, 2, 3, 4, 4а, 5, 6, 7, 8, 9, 9 корпус 1, 9 корпус 2, 10, 10 корпус 2, 11, 12, 13, 14, 14а, 15, 16, 16 корпус 1, 16 корпус 2, 28, 28 корпус 1, 28 корпус 2, 28 корпус 3, 28 корпус 4, 29, 30, 31, 32, 33а, 34, 36, 38, 40;</w:t>
      </w:r>
      <w:r>
        <w:br/>
      </w:r>
      <w:r>
        <w:rPr>
          <w:rFonts w:ascii="Times New Roman"/>
          <w:b w:val="false"/>
          <w:i w:val="false"/>
          <w:color w:val="000000"/>
          <w:sz w:val="28"/>
        </w:rPr>
        <w:t xml:space="preserve">
      </w:t>
      </w:r>
      <w:r>
        <w:rPr>
          <w:rFonts w:ascii="Times New Roman"/>
          <w:b w:val="false"/>
          <w:i w:val="false"/>
          <w:color w:val="000000"/>
          <w:sz w:val="28"/>
        </w:rPr>
        <w:t>улица Некрасова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r>
        <w:br/>
      </w:r>
      <w:r>
        <w:rPr>
          <w:rFonts w:ascii="Times New Roman"/>
          <w:b w:val="false"/>
          <w:i w:val="false"/>
          <w:color w:val="000000"/>
          <w:sz w:val="28"/>
        </w:rPr>
        <w:t xml:space="preserve">
      </w:t>
      </w:r>
      <w:r>
        <w:rPr>
          <w:rFonts w:ascii="Times New Roman"/>
          <w:b w:val="false"/>
          <w:i w:val="false"/>
          <w:color w:val="000000"/>
          <w:sz w:val="28"/>
        </w:rPr>
        <w:t>улица Семашко – 1, 3, 5, 6, 7, 8, 9, 10, 11, 12, 13, 14, 15, 16, 17, 17А, 20, 20А, 21, 22, 23, 24, 25, 26, 26 корпус 1, 26 корпус 2, 27, 28, 29, 30, 31, 32, 33, 34, 35, 35 корпус 1, 35 корпус 2, 36, 37;</w:t>
      </w:r>
      <w:r>
        <w:br/>
      </w:r>
      <w:r>
        <w:rPr>
          <w:rFonts w:ascii="Times New Roman"/>
          <w:b w:val="false"/>
          <w:i w:val="false"/>
          <w:color w:val="000000"/>
          <w:sz w:val="28"/>
        </w:rPr>
        <w:t xml:space="preserve">
      </w:t>
      </w:r>
      <w:r>
        <w:rPr>
          <w:rFonts w:ascii="Times New Roman"/>
          <w:b w:val="false"/>
          <w:i w:val="false"/>
          <w:color w:val="000000"/>
          <w:sz w:val="28"/>
        </w:rPr>
        <w:t>улица Фадеева – 1, 2, 3, 4, 5, 6, 7, 8, 9, 10;</w:t>
      </w:r>
      <w:r>
        <w:br/>
      </w:r>
      <w:r>
        <w:rPr>
          <w:rFonts w:ascii="Times New Roman"/>
          <w:b w:val="false"/>
          <w:i w:val="false"/>
          <w:color w:val="000000"/>
          <w:sz w:val="28"/>
        </w:rPr>
        <w:t xml:space="preserve">
      </w:t>
      </w:r>
      <w:r>
        <w:rPr>
          <w:rFonts w:ascii="Times New Roman"/>
          <w:b w:val="false"/>
          <w:i w:val="false"/>
          <w:color w:val="000000"/>
          <w:sz w:val="28"/>
        </w:rPr>
        <w:t>улица Пожарского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r>
        <w:br/>
      </w:r>
      <w:r>
        <w:rPr>
          <w:rFonts w:ascii="Times New Roman"/>
          <w:b w:val="false"/>
          <w:i w:val="false"/>
          <w:color w:val="000000"/>
          <w:sz w:val="28"/>
        </w:rPr>
        <w:t xml:space="preserve">
      </w:t>
      </w:r>
      <w:r>
        <w:rPr>
          <w:rFonts w:ascii="Times New Roman"/>
          <w:b w:val="false"/>
          <w:i w:val="false"/>
          <w:color w:val="000000"/>
          <w:sz w:val="28"/>
        </w:rPr>
        <w:t>улица Плеханова – 1, 1а, 1б, 2, 2 корпус 1, 2а, 3, 4, 5, 6, 7, 8, 9, 10, 11, 12, 12а, 13, 14, 14А, 15, 16, 17, 18, 19, 20, 20А, 21, 22, 22А, 23, 24;</w:t>
      </w:r>
      <w:r>
        <w:br/>
      </w:r>
      <w:r>
        <w:rPr>
          <w:rFonts w:ascii="Times New Roman"/>
          <w:b w:val="false"/>
          <w:i w:val="false"/>
          <w:color w:val="000000"/>
          <w:sz w:val="28"/>
        </w:rPr>
        <w:t xml:space="preserve">
      </w:t>
      </w:r>
      <w:r>
        <w:rPr>
          <w:rFonts w:ascii="Times New Roman"/>
          <w:b w:val="false"/>
          <w:i w:val="false"/>
          <w:color w:val="000000"/>
          <w:sz w:val="28"/>
        </w:rPr>
        <w:t>улица Челюскина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r>
        <w:br/>
      </w:r>
      <w:r>
        <w:rPr>
          <w:rFonts w:ascii="Times New Roman"/>
          <w:b w:val="false"/>
          <w:i w:val="false"/>
          <w:color w:val="000000"/>
          <w:sz w:val="28"/>
        </w:rPr>
        <w:t xml:space="preserve">
      </w:t>
      </w:r>
      <w:r>
        <w:rPr>
          <w:rFonts w:ascii="Times New Roman"/>
          <w:b w:val="false"/>
          <w:i w:val="false"/>
          <w:color w:val="000000"/>
          <w:sz w:val="28"/>
        </w:rPr>
        <w:t>улица Баумана – 2, 2 корпус 1, 3, 4, 5, 6, 7, 9, 15;</w:t>
      </w:r>
      <w:r>
        <w:br/>
      </w:r>
      <w:r>
        <w:rPr>
          <w:rFonts w:ascii="Times New Roman"/>
          <w:b w:val="false"/>
          <w:i w:val="false"/>
          <w:color w:val="000000"/>
          <w:sz w:val="28"/>
        </w:rPr>
        <w:t xml:space="preserve">
      </w:t>
      </w:r>
      <w:r>
        <w:rPr>
          <w:rFonts w:ascii="Times New Roman"/>
          <w:b w:val="false"/>
          <w:i w:val="false"/>
          <w:color w:val="000000"/>
          <w:sz w:val="28"/>
        </w:rPr>
        <w:t>улица Медицинская - 60, 60А, 62, 64, 66, 66а, 68, 68А, 70, 76;</w:t>
      </w:r>
      <w:r>
        <w:br/>
      </w:r>
      <w:r>
        <w:rPr>
          <w:rFonts w:ascii="Times New Roman"/>
          <w:b w:val="false"/>
          <w:i w:val="false"/>
          <w:color w:val="000000"/>
          <w:sz w:val="28"/>
        </w:rPr>
        <w:t xml:space="preserve">
      </w:t>
      </w:r>
      <w:r>
        <w:rPr>
          <w:rFonts w:ascii="Times New Roman"/>
          <w:b w:val="false"/>
          <w:i w:val="false"/>
          <w:color w:val="000000"/>
          <w:sz w:val="28"/>
        </w:rPr>
        <w:t xml:space="preserve">улица Семафорная – 1, 1а, 1б, 1в, 3, 5, 6, 7, 9, 10 корпус 10, 11, 12, 13, 14, 15, 16, 17, 18, 19, 20, 21, 22, 23, 24, 25, 26, 27, 28, 29, 31, 33, 35, 37, 39, 41, 43, 43/2, 45, 45 корпус 1, 45 корпус 2, 47, 47а, 49, 49а, 51, 53, 55, 57, 59, 61, 63; </w:t>
      </w:r>
      <w:r>
        <w:br/>
      </w:r>
      <w:r>
        <w:rPr>
          <w:rFonts w:ascii="Times New Roman"/>
          <w:b w:val="false"/>
          <w:i w:val="false"/>
          <w:color w:val="000000"/>
          <w:sz w:val="28"/>
        </w:rPr>
        <w:t xml:space="preserve">
      </w:t>
      </w:r>
      <w:r>
        <w:rPr>
          <w:rFonts w:ascii="Times New Roman"/>
          <w:b w:val="false"/>
          <w:i w:val="false"/>
          <w:color w:val="000000"/>
          <w:sz w:val="28"/>
        </w:rPr>
        <w:t>переулок Львовский – 2, 3, 4, 4а, 5, 6, 7, 8, 9, 10, 11, 12, 13, 14, 15, 16, 17, 17/1, 18, 19, 20.</w:t>
      </w:r>
    </w:p>
    <w:bookmarkEnd w:id="84"/>
    <w:bookmarkStart w:name="z588" w:id="85"/>
    <w:p>
      <w:pPr>
        <w:spacing w:after="0"/>
        <w:ind w:left="0"/>
        <w:jc w:val="left"/>
      </w:pPr>
      <w:r>
        <w:rPr>
          <w:rFonts w:ascii="Times New Roman"/>
          <w:b/>
          <w:i w:val="false"/>
          <w:color w:val="000000"/>
        </w:rPr>
        <w:t xml:space="preserve"> Избирательный участок № 159</w:t>
      </w:r>
    </w:p>
    <w:bookmarkEnd w:id="85"/>
    <w:bookmarkStart w:name="z589" w:id="86"/>
    <w:p>
      <w:pPr>
        <w:spacing w:after="0"/>
        <w:ind w:left="0"/>
        <w:jc w:val="both"/>
      </w:pPr>
      <w:r>
        <w:rPr>
          <w:rFonts w:ascii="Times New Roman"/>
          <w:b w:val="false"/>
          <w:i w:val="false"/>
          <w:color w:val="000000"/>
          <w:sz w:val="28"/>
        </w:rPr>
        <w:t>
      Центр: Коммунальное государственное учреждение "Средняя общеобразовательная школа № 74" акимата города Караганды государственного учреждения "Отдел образования города Караганды", улица Бабушкина, дом 110а.</w:t>
      </w:r>
      <w:r>
        <w:br/>
      </w:r>
      <w:r>
        <w:rPr>
          <w:rFonts w:ascii="Times New Roman"/>
          <w:b w:val="false"/>
          <w:i w:val="false"/>
          <w:color w:val="000000"/>
          <w:sz w:val="28"/>
        </w:rPr>
        <w:t xml:space="preserve">
      </w:t>
      </w:r>
      <w:r>
        <w:rPr>
          <w:rFonts w:ascii="Times New Roman"/>
          <w:b w:val="false"/>
          <w:i w:val="false"/>
          <w:color w:val="000000"/>
          <w:sz w:val="28"/>
        </w:rPr>
        <w:t>Границы:</w:t>
      </w:r>
      <w:r>
        <w:br/>
      </w:r>
      <w:r>
        <w:rPr>
          <w:rFonts w:ascii="Times New Roman"/>
          <w:b w:val="false"/>
          <w:i w:val="false"/>
          <w:color w:val="000000"/>
          <w:sz w:val="28"/>
        </w:rPr>
        <w:t xml:space="preserve">
      </w:t>
      </w:r>
      <w:r>
        <w:rPr>
          <w:rFonts w:ascii="Times New Roman"/>
          <w:b w:val="false"/>
          <w:i w:val="false"/>
          <w:color w:val="000000"/>
          <w:sz w:val="28"/>
        </w:rPr>
        <w:t>18 микрорайон – 5, 6, 7, 8, 9, 10, 11, 12, 13, 14, 15, 16, 17, 17 корпус 1, 18, 21;</w:t>
      </w:r>
      <w:r>
        <w:br/>
      </w:r>
      <w:r>
        <w:rPr>
          <w:rFonts w:ascii="Times New Roman"/>
          <w:b w:val="false"/>
          <w:i w:val="false"/>
          <w:color w:val="000000"/>
          <w:sz w:val="28"/>
        </w:rPr>
        <w:t xml:space="preserve">
      </w:t>
      </w:r>
      <w:r>
        <w:rPr>
          <w:rFonts w:ascii="Times New Roman"/>
          <w:b w:val="false"/>
          <w:i w:val="false"/>
          <w:color w:val="000000"/>
          <w:sz w:val="28"/>
        </w:rPr>
        <w:t xml:space="preserve">улица Бабушкина – 2, 36, 38, 40, 42, 44, 46, 48, 50, 52, 54, 56, 58, 62, 64, 66, 68, 70, 70А, 72, 74, 76, 77, 80, 82, 84, 86, 88, 88Б, 90, 91, 92, 94, 96, 98А, 98, 100, 102, 118, 118А, 118Б, 120, 122, 124, 126, 128; </w:t>
      </w:r>
      <w:r>
        <w:br/>
      </w:r>
      <w:r>
        <w:rPr>
          <w:rFonts w:ascii="Times New Roman"/>
          <w:b w:val="false"/>
          <w:i w:val="false"/>
          <w:color w:val="000000"/>
          <w:sz w:val="28"/>
        </w:rPr>
        <w:t xml:space="preserve">
      </w:t>
      </w:r>
      <w:r>
        <w:rPr>
          <w:rFonts w:ascii="Times New Roman"/>
          <w:b w:val="false"/>
          <w:i w:val="false"/>
          <w:color w:val="000000"/>
          <w:sz w:val="28"/>
        </w:rPr>
        <w:t>улица Лужниковская – 1Б, 1В, 2А, 3А, 4А, 6А, 7А, 8А, 10А.</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