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119d" w14:textId="fb61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LIV сессии Карагандинского городского маслихата от 23 декабря 2015 года № 532 "О бюджете города Караганды на 2016 –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VI созыва Карагандинского городского маслихата от 11 мая 2016 года № 21. Зарегистрировано Департаментом юстиции Карагандинской области 23 мая 2016 года № 3807.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LIV сессии Карагандинского городского маслихата от 23 декабря 2015 года № 532 "О бюджете города Караганды на 2016 – 2018 годы" (зарегистрировано в Реестре государственной регистрации нормативных правовых актов за № 3583, опубликовано в газете "Взгляд на события" от 31 декабря 2015 года № 165 (1562), в информационно-правовой системе "Әділет" от 13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40 646 894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26 487 342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162 737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451 800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13 545 015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42 422 629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2 681 310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2 681 310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минус 50 000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финансовых активов государства – 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4 407 045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4 407 045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3 166 044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3 212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1 244 213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Бадина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11 мая 2016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LIV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23 декабря 2015 года № 532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40 646 894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26 487 342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10 177 161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10 177 161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13 545 015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13 545 015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13 545 015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448"/>
        <w:gridCol w:w="1088"/>
        <w:gridCol w:w="1088"/>
        <w:gridCol w:w="5899"/>
        <w:gridCol w:w="30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42 422 629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и оценка документации по вопросам бюджетных инвестиций и государственно-частного партнерства, в том числе концессии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12 116 787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11 989 132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6 776 555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3 976 437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568"/>
        <w:gridCol w:w="916"/>
        <w:gridCol w:w="2956"/>
        <w:gridCol w:w="59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-4 407 045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4 407 045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11 мая 2016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LIV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23 декабря 2015 года № 532</w:t>
            </w:r>
          </w:p>
        </w:tc>
      </w:tr>
    </w:tbl>
    <w:bookmarkStart w:name="z27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1"/>
        <w:gridCol w:w="3779"/>
      </w:tblGrid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функций от местных исполнительных органов областей в ведение местных исполнительных органов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конпенсации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электронных геоинформационных карт населенных пунктов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