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78e4" w14:textId="2c27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городе Караганде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25 мая 2016 года № 21/10. Зарегистрировано Департаментом юстиции Карагандинской области 8 июня 2016 года № 3847. Утратило силу постановлением акимата города Караганды от 25 августа 2017 года № 37/01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25.08.2017 № 37/01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в целях определения мест для выездной торговли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выездной торговли на территории города Караганды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 постановления акимата города Караганды: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22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34/03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выездной торговле" (зарегистрировано в Реестре государственной регистрации нормативных правовых актов № 8-1-98, опубликовано в газетах "Индустриальная Караганда" от 15 сентября 2009 года № 109, "Орталық Қазақстан" от 15 сентября 2009 года № 140);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22 мая 2012 года </w:t>
      </w:r>
      <w:r>
        <w:rPr>
          <w:rFonts w:ascii="Times New Roman"/>
          <w:b w:val="false"/>
          <w:i w:val="false"/>
          <w:color w:val="000000"/>
          <w:sz w:val="28"/>
        </w:rPr>
        <w:t>№ 25/08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выездной торговли в районе имени Казыбек би города Караганды" (зарегистрировано в Реестре государственной регистрации нормативных правовых актов № 8-1-157, опубликовано в газетах "Индустриальная Караганда" от 10 июля 2012 года № 82 (21246), "Орталық Қазақстан" от 10 июля 2012 года № 112 (21318)).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10 календарных дней после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25.05.2016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21/10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выездной торговли на территории города Караганды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территории района имени Казыбек би города Караганды: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проспект Бухар Жырау (между магазином "Дамежан", проспект Бухар Жырау, 74 и торговым домом "Мечта", проспект Бухар Жырау, 76);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проспект Нуркена Абдирова (напротив торгового дома "Мечта", проспект Нуркена Абдирова, 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проспект Строителей (площадь перед торговым домом "Береке", проспект Строителей, 6/4);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улица Лободы, у дома №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улица Гоголя (напротив дома № 57 по улице Гоголя);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улица Кривогуза (между социальным павильоном и акционерным обществом "Казинвестбанк", улица Кривогуза, 33);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улица Ержанова (возле ресторана "Садрэ", улица Ержанова, 46);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микрорайон "Степной – 3" (возле магазина "Турист", микрорайон "Степной – 3",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проспект Бухар Жырау (остановка "15 магазин", проспект Бухар Жырау, 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район Федоровского водохранилища, у остановки дачного общества "Машиностроитель".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 территории Октябрьского района города Караганды: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микрорайон Голубые пруды, на прилегающей территории дома №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18 микрорайон, на прилегающей территории дома № 12, (магазин "Камелот");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17 микрорайон, на прилегающей территории домов № 41,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15 микрорайон, у дома №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23 микрорайон, на прилегающей территории дома №11 (перед магазином "На ступеньках");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улица Мануильского, на прилегающей территории дома № 19 (магазин "Рахат");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улица Медицинская, у дома №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22 микрорайон, на прилегающей территории дома №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 остановки дачного общества "Оптимист-2".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