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77f2" w14:textId="b597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LIV сессии Карагандинского городского маслихата от 23 декабря 2015 года № 532 "О бюджете города Караганды на 2016 –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VI созыва Карагандинского городского маслихата от 30 ноября 2016 года № 90. Зарегистрировано Департаментом юстиции Карагандинской области 5 декабря 2016 года № 4035.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LIV сессии Карагандинского городского маслихата от 23 декабря 2015 года № 532 "О бюджете города Караганды на 2016 – 2018 годы" (зарегистрировано в Реестре государственной регистрации нормативных правовых актов за № 3583, опубликовано в газете "Взгляд на события" от 31 декабря 2015 года № 165 (1562), в информационно-правовой системе "Әділет" от 13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40 858 295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27 181 498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–287 699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421 120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12 967 978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43 569 156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2 681 310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2 681 310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5 392 171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5 392 171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4 053 893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1 341 490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"4. Утвердить резерв акимата города Караганды на 2016 год в сумме 69 178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532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40 858 295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48"/>
        <w:gridCol w:w="1088"/>
        <w:gridCol w:w="1088"/>
        <w:gridCol w:w="5899"/>
        <w:gridCol w:w="30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678"/>
        <w:gridCol w:w="3410"/>
        <w:gridCol w:w="6856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-5 392 171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532</w:t>
            </w:r>
          </w:p>
        </w:tc>
      </w:tr>
    </w:tbl>
    <w:bookmarkStart w:name="z27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</w:t>
      </w:r>
      <w:r>
        <w:br/>
      </w:r>
      <w:r>
        <w:rPr>
          <w:rFonts w:ascii="Times New Roman"/>
          <w:b/>
          <w:i w:val="false"/>
          <w:color w:val="000000"/>
        </w:rPr>
        <w:t>в составе поступлений и расходов бюджета города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3779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конпенсации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электронных геоинформационных карт населенных пунктов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532</w:t>
            </w:r>
          </w:p>
        </w:tc>
      </w:tr>
    </w:tbl>
    <w:bookmarkStart w:name="z3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306"/>
        <w:gridCol w:w="31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Октябрьского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