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5248" w14:textId="d085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2017 –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VI созыва Карагандинского городского маслихата от 23 декабря 2016 года № 102. Зарегистрировано Департаментом юстиции Карагандинской области 28 декабря 2016 года № 4067.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45 725 410 тысяч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30 568 296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–371 292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542 799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14 243 023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54 331 566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4 497 494 тысячи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4 497 494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79 452 тысячи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79 452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13 024 198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13 024 198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11 004 114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92 852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2 112 936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04.12.2017 № 234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 решением VI сессии Карагандинского областного маслихата от 12 декабря 2016 года № 131 "Об областном бюджете на 2017-2019 годы" установлены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– 48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14.07.2017 № 178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бюджета города на 2017 год предусмотрены субвенции из областного бюджета в сумме 2 441 214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акимата города Караганды на 2017 год в сумме 19 544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04.12.2017 № 234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составе поступлений и расходов бюджета города на 2017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района имени Казыбек би и Октябрьского района города Караганды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Установить, что в процессе исполнения бюджета города на 2017 год не подлежат секвестру расходы на выплату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04.12.2017 № 234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-13 024 198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26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2018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46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2019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12 789 385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657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</w:t>
      </w:r>
      <w:r>
        <w:br/>
      </w:r>
      <w:r>
        <w:rPr>
          <w:rFonts w:ascii="Times New Roman"/>
          <w:b/>
          <w:i w:val="false"/>
          <w:color w:val="000000"/>
        </w:rPr>
        <w:t>в составе поступлений и расходов бюджета города на 2017 год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04.12.2017 № 234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22 805 923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6 690 607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1 368 308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691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2017 год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04.12.2017 № 234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Октябрьского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102</w:t>
            </w:r>
          </w:p>
        </w:tc>
      </w:tr>
    </w:tbl>
    <w:bookmarkStart w:name="z719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2017 год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 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