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81a04e" w14:textId="881a04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размера ставок фиксированного налога с единицы объекта налогообложения на территории города Жезказгана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Жезказганского городского маслихата Карагандинской области от 11 мая 2016 года № 2/22. Зарегистрировано Департаментом юстиции Карагандинской области 30 мая 2016 года № 3829. Утратило силу решением Жезказганского городского маслихата Карагандинской области от 22 мая 2018 года № 23/216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Жезказганского городского маслихата Карагандинской области от 22.05.2018 № 23/216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10 декабря 2008 года "О налогах и других обязательных платежах в бюджет (Налоговый кодекс)",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Жезказганский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Установить размеры ставок фиксированного налога с единицы объекта налогообложения на территории города Жезказгана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Жезказганского городского маслихата от 19 марта 2012 года № 4/27 "Об установлении размера ставок фиксированного налога с единицы объектов налогообложения на территории города Жезказгана" (зарегистрировано в Реестре государственной регистрации нормативных правовых актов за номером 8-2-154, опубликовано 4 мая 2012 года № 19 (7769) в газете "Сарыарка", 4 мая 2012 года № 18 (314) в газете "Жезказганская правда").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Х. Болен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Медебаев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Жезказганского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11 мая 2016.года .№ 2/22</w:t>
            </w:r>
          </w:p>
        </w:tc>
      </w:tr>
    </w:tbl>
    <w:bookmarkStart w:name="z11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Размеры ставок фиксированного налога на единицу объекта налогооблажения в месяц на территории города Жезказгана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2"/>
        <w:gridCol w:w="5368"/>
        <w:gridCol w:w="5610"/>
      </w:tblGrid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2"/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объекта налогооблажения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фиксированного налога на 1 объект (в месячном расчетном показателе)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"/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Игровой автомат без выигрыша, предназначенный для проведения игры с одним игроком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"/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Игровой автомат без выигрыша, предназначенный для проведения игры с участием более одного игрока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5"/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Персональный компьютер, используемый для проведения игры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6"/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Игровая дорожка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7"/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8"/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Бильярдный стол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