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4a3e4" w14:textId="bc4a3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границы (черты) села Талап Талапского сельского округа и села Малшыбай Сарыкенгирского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города Жезказган Карагандинской области от 11 мая 2016 года № 12/01 и решение Жезказганского городского маслихата Карагандинской области от 11 мая 2016 года № 2/23. Зарегистрировано Департаментом юстиции Карагандинской области 9 июня 2016 года № 3851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города Жезказган </w:t>
      </w:r>
      <w:r>
        <w:rPr>
          <w:rFonts w:ascii="Times New Roman"/>
          <w:b/>
          <w:i w:val="false"/>
          <w:color w:val="000000"/>
          <w:sz w:val="28"/>
        </w:rPr>
        <w:t>ПОСТАНОВ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Жезказганский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границы (черту) села Талап в Талапском сельском округе и села Малшыбай в Сарыкенгирском сельском округе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Жезказгана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Болен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Жезказган от 11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12/01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2016 года № 2/23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(черта) села Талап, Талапского сельского округа, города Жезказган, Карагандинской области</w:t>
      </w:r>
    </w:p>
    <w:bookmarkEnd w:id="0"/>
    <w:bookmarkStart w:name="z12" w:id="1"/>
    <w:p>
      <w:pPr>
        <w:spacing w:after="0"/>
        <w:ind w:left="0"/>
        <w:jc w:val="left"/>
      </w:pPr>
    </w:p>
    <w:bookmarkEnd w:id="1"/>
    <w:p>
      <w:pPr>
        <w:spacing w:after="0"/>
        <w:ind w:left="0"/>
        <w:jc w:val="both"/>
      </w:pPr>
      <w:r>
        <w:drawing>
          <wp:inline distT="0" distB="0" distL="0" distR="0">
            <wp:extent cx="6819900" cy="419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232400" cy="201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Жезказган от 11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12/01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2016 года № 2/23</w:t>
            </w:r>
          </w:p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(черта) села Малшыбай, Сарыкенгирского сельского округа, города Жезказган, Карагандинской области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654800" cy="581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4800" cy="581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16500" cy="204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65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