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fdc8" w14:textId="e82f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льготном проезде отдельных категорий граждан города Жезказган для проезда на внутригородском общественном транспорте (кроме такси)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города Жезказгана Карагандинской области от 3 октября 2016 года № 28/36 и решение Жезказганского городского маслихата Карагандинской области от 13 октября 2016 года № 5/57. Зарегистрировано Департаментом юстиции Карагандинской области 31 октября 2016 года № 4021. Утратило силу совместным постановлением акимата города Жезказган Карагандинской области от 7 июня 2019 года № 19/02 и решением Жезказганского городского маслихата Карагандинской области от 11 июня 2019 года № 36/319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совместным постановлением акимата города Жезказган Карагандинской области от 07.06.2019 </w:t>
      </w:r>
      <w:r>
        <w:rPr>
          <w:rFonts w:ascii="Times New Roman"/>
          <w:b w:val="false"/>
          <w:i w:val="false"/>
          <w:color w:val="000000"/>
          <w:sz w:val="28"/>
        </w:rPr>
        <w:t>№ 19/02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Жезказганского городского маслихата Карагандинской области от 11.06.2019 № 36/319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сентября 1994 года "О транспорте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акимат города Жезказгана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бесплатный проезд на общественном пассажирском транспорте (кроме такси), при наличии документа, подтверждающего право на льготу, следующим категориям граждан города Жезказгана: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участникам и инвалидам Великой Отечественной войны и лицам, приравненных к ним, статус которых определен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инвалиды первой и второй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пенсионеры, получающие минимальный размер пенсии.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совместным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Жезказган Карагандинской области от 21.08.2017 № 18/04 и решением Жезказганского городского маслихата Карагандинской области от 15.08.2017 № 12/128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"Отдел занятости и социальных программ города Жезказган" принять необходимые меры, вытекающие из настоящего совместного постановления и решения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Определить источником финансирования городской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совместного постановления акимата города Жезказган и решения Жезказганского городского маслихата возложить на заместителя акима города Акилбекову З.Д. и на председателя постоянной комиссии городского маслихата по вопросам социальной сферы, правопорядка и социальной защиты населения Болен Х.Ы.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совместное постановление акимата города Жезказган и решение Жезказганского городского маслихата вводится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Жезказган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