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eb02" w14:textId="805e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21 декабря 2016 года № 7/72. Зарегистрировано Департаментом юстиции Карагандинской области 4 января 2017 года № 4073.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–10479721 тысяч тенге, в том числе: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6537112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30175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36962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трансфертов–3875472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10827874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5959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6807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354112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354112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849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328154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04.12.2017 № 15/149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составе поступлений бюджета города на 2017 год предусмотрены субвенции из областного бюджета в сумме 1505394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поступлений городского бюджета на 2017 год предусмотрены целевые текущие трансферты и трансферты на развитие из областного и республиканского бюджетов в сумме 2370078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04.12.2017 № 15/149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расходов городского бюджета целевые текущие трансферты и целевые трансферты на развитие, кредиты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составе расходов городского бюджетана 2017 год предусмотреныбюджетные кредиты из республиканского бюджета в сумме 6807 тысяч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в составе расходов городского бюджета затраты аппаратов сельских акимов Талап, Кенгир и Малшыбай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Учесть, что в составе расходов городского бюджета предусмотрены трансферты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местных бюджетных программ,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Установить, что в процессе исполнения городского бюджета не подлежат к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Установить на 2017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за счет средств городского бюджета повышенные не менее чем на двадцать пять процентов должностные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исполнительного органа города Жезказган на 2017 год в сумме 951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11.10.2017 № 13/134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Филипович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04.12.2017 № 15/149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3875472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 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текущий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2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590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платяжей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848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2017 год</w:t>
      </w:r>
    </w:p>
    <w:bookmarkEnd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04.12.2017 № 15/149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предпринимательства, в том числе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 направленных на профессиональную подготовку по Дорожной карте занятости 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,среднего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1065707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975400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–связи для ветеринарных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конструкторов по сборке и программированию роботов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городов и сельских населенных пунктов в рамках Программы развития продуктивной занятности и массового предпринимательства,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21824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жилищно-коммунального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 (софинансирование)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городского парка "Жастар"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инженерно- коммуникационной инфраструктуры к индивидуальным жилым домам Западного жилого района города Жезказган,2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развитие и обустройство инженерно- коммуникационной инфраструктуры к многоэтажным жилым домам Западного жилого района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5- этажного 60- квартирного жилого дома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реконструкцию внутригородских водопроводных сетей города Жезказган, 1очередь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№1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путепровода №2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"Строительство школы на 900 мест в городе Жезказган"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путепровода №4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5- этажного 30 –квартирного жилого дома по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887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2017 год</w:t>
      </w:r>
    </w:p>
    <w:bookmarkEnd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04.12.2017 № 15/149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929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самоуправления на 2017 год</w:t>
      </w:r>
    </w:p>
    <w:bookmarkEnd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Жезказганского городского маслихата Карагандинской области от 11.04.2017 № 9/97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936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городского бюджета на 2017 год</w:t>
      </w:r>
    </w:p>
    <w:bookmarkEnd w:id="7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