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78c5" w14:textId="c287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маслихата города Темиртау"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13 июля 2016 года № 5/6. Зарегистрировано Департаментом юстиции Карагандинской области 11 августа 2016 года № 3933. Утратило силу решением Темиртауского городского маслихата Карагандинской области от 5 июня 2020 года № 55/4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05.06.2020 № 55/4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маслихата города Темиртау"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государственного учреждения "Аппарат маслихата города Темиртау" и его описание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учреждении "Аппарат маслихата города Темиртау"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маслихата города Темиртау"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(далее -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маслихата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Удостоверения изготавливаются из бумвинила и предназначены для государственных служащих государственного учреждения "Аппарат маслихата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Удостоверения выдаются в установленном порядке за подписью секретаря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Удостоверения выдаются при назначении на должность, перемещении (переназначении), порче, утере ранее выданного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удостоверения по месту его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Учет выдачи и возврата удостоверений осуществляется в журналах выдачи и возврата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Учет выдачи и возврата удостоверений ведется руководителем аппарата государственного учреждения "Аппарат маслихата города Темиртау" (далее – руководитель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Списание и уничтожение удостоверений производится руководителем аппарата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случае утраты или порчи удостоверения работник в течении трех рабочих дней в письменной форме сообщает руководителю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в установленном порядке рассматривается необходимость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Утраченное или испорченное удостоверение по вине работника, работник восстанавливает,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Обложка удостоверения из бумвинила голубого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65x200 миллиметра, вкладыш (форматом 60x90 миллиметра). Левая и правая внутренняя часть выполнена в голубом цвете с изображением парящего орла под солнцем на фоне тангирной сетки установленного образца. Справа в левом углу место для фотографии. В верхней части с двух сторон печатается надпись "Государственное учреждение "Аппарат маслихата города Темиртау"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В левой нижней стороне дата выдачи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Удостоверения заверяются подписью секретаря маслихата и скрепляются оттиском гербовой печати.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выдачи,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"Аппарат маслихата города Темиртау"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1"/>
        <w:gridCol w:w="1003"/>
        <w:gridCol w:w="1003"/>
        <w:gridCol w:w="1003"/>
        <w:gridCol w:w="1776"/>
        <w:gridCol w:w="1003"/>
        <w:gridCol w:w="2551"/>
      </w:tblGrid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bookmarkEnd w:id="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журнал должен быть прошнурован, пронумерован.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составления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Мы, нижеподписавшиеся, (не менее 3 работников, указать фамилию, имя, отчество 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 государственного учреждения "Аппарат маслихата города Темиртау" и его описание, изучив, собранные к списанию и уничтожению утратившие практическое значение удостоверения работников: _______ в связи с увольнением, переводом на другую должность согласно списку: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по их списанию и уничтожению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