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79bb" w14:textId="4607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50 сессии Темиртауского городского маслихата от 24 декабря 2015 года № 50/4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14 ноября 2016 года № 8/4. Зарегистрировано Департаментом юстиции Карагандинской области 21 ноября 2016 года № 4024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реализации постановления акимата Карагандинской области от 13 октября 2016 года № 73/01 "О внесении изменений и дополнения в постановление акимата Карагандинской области от 24 декабря 2015 года № 74/02 "О реализации решения XL сессии областного маслихата "Об областном бюджете на 2016-2018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50 сессии Темиртауского городского маслихата от 24 декабря 2015 года № 50/4 "О городском бюджете на 2016-2018 годы" (зарегистрировано в Реестре государственной регистрации нормативных правовых актов за № 3603, опубликовано в информационно - правовой системе "Әділет" 15 января 2016 года, опубликовано в газете "Вечерняя Караганда" от 20 января 2016 года № 3 (350)),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11 977 432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9 956 349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25 373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123 397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1 872 313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12 057 186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5 000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74 754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74 754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- 74 754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Учесть, что в составе расходов городского бюджета на 2016 год предусмотрены средства на оказание жилищной помощи населению – 2 112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"5. Предусмотреть в составе расходов городского бюджета на 2016 год по программе "Социальная помощь отдельным категориям нуждающихся граждан по решениям местных представительных органов" - 82 858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 оказание ежемесячной социальной помощи участникам и инвалидам Великой Отечественной войны – 867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 оказание единовременной социальной помощи в рамках проведения мероприятий, посвященных семьдесят первой годовщине празднования Дня Победы в Великой Отечественной войне – 38 180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 оказание единовременной социальной помощи ко Дню Конституции Республики Казахстан – 18 627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оказание единовременной социальной помощи ко Дню Первого Президента Республики Казахстан – 16 448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оказание социальной помощи при наступлении трудной жизненной ситуации – 4 686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оказание материальной помощи на удорожание продуктов питания – 4 050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Темиртау"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2016 года № 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50/4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277"/>
        <w:gridCol w:w="823"/>
        <w:gridCol w:w="5365"/>
        <w:gridCol w:w="4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8"/>
        <w:gridCol w:w="5517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186"/>
        <w:gridCol w:w="1186"/>
        <w:gridCol w:w="1186"/>
        <w:gridCol w:w="3960"/>
        <w:gridCol w:w="35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2356"/>
        <w:gridCol w:w="1518"/>
        <w:gridCol w:w="2867"/>
        <w:gridCol w:w="40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1184"/>
        <w:gridCol w:w="1184"/>
        <w:gridCol w:w="4499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1692"/>
        <w:gridCol w:w="1692"/>
        <w:gridCol w:w="1783"/>
        <w:gridCol w:w="5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2016 года № 8/4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50/4</w:t>
            </w:r>
          </w:p>
        </w:tc>
      </w:tr>
    </w:tbl>
    <w:bookmarkStart w:name="z28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Актау, финансируемых через аппарат акима поселка Актау и других администраторов городских бюджетных программ в 2016 году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666"/>
        <w:gridCol w:w="1405"/>
        <w:gridCol w:w="1406"/>
        <w:gridCol w:w="5275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