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3696" w14:textId="1193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24 ноября 2016 года № 47/4. Зарегистрировано Департаментом юстиции Карагандинской области 13 декабря 2016 года № 4047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коммунального имущества согласно приложения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Костюшина Владимира Анатольевича.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 от 24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9443"/>
        <w:gridCol w:w="1778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приватизации.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Необходимость установления условий продажи объекта приватизации (сохранение профиля деятельности, погашение кредиторской задолженности, погашение задолженности по заработной плате и другие условия).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объекта приватизации требованиям фондовой биржи. Необходимость привлечения широкого круга участников торгов, включая иностранных инвесторов.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