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76f6" w14:textId="5b5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03 августа 2012 года № 7/63 "Об установлении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5 февраля 2016 года № 48/375. Зарегистрировано Департаментом юстиции Карагандинской области 17 февраля 2016 года № 3669. Утратило силу решением Балхашского городского маслихата Карагандинской области от 30 марта 2018 года № 18/162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30.03.2018 № 18/162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03 августа 2012 года № 7/63 "Об установлении ставок фиксированного налога" (зарегистрировано в Реестре государственной регистрации нормативных правовых актов за № 1922, опубликовано в газетах "Балқаш өңірі" от 12 сентября 2012 года № 98 (11916), "Северное Прибалхашье" от 12 сентября 2012 года № 99 (994))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(Муслымов А.К.).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Рахимберлина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Аглиулин А.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февраля 2016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Омаров Р.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февраля 2016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февраля 2016 года №48/375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августа 2012 года №7/63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97"/>
        <w:gridCol w:w="4283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Бильярдный стол 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