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69cc" w14:textId="cbb6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23 декабря 2015 года № 46/352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8 июня 2016 года № 3/28. Зарегистрировано Департаментом юстиции Карагандинской области 28 июня 2016 года № 3878.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 23 декабря 2015 года № 46/352 "О городском бюджете на 2016-2018 годы" (зарегистрировано в Реестре государственной регистрации нормативных правовых актов за № 3610, опубликовано в информационно-правовой системе "Әділет" от 19 января 2016 года, в газетах "Балқаш өңірі" от 20 января 2016 года № 5 (12398), "Северное Прибалхашье" от 20 января 2016 года № 5-6 (1470))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2016-2018 годы согласно приложениям 1, 2 и 3 к настоящему решению,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6 106 661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3 887 238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36 639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51 005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2 131 779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6 128 941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1000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21 280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21 280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21 280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дополнить пунктом 14-5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"14-5. Учесть, что в составе поступлений городского бюджета на 2016 год предусмотрены целевые текущие трансферты в сумме 6 201 тысяча тенге на развитие городов и сельских населенных пунктов в рамках Дорожной карты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приложения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08 июня 2016 года №3/28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 №46/352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60"/>
        <w:gridCol w:w="1117"/>
        <w:gridCol w:w="1117"/>
        <w:gridCol w:w="605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июня 2016 года № 3/28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46/352</w:t>
            </w:r>
          </w:p>
        </w:tc>
      </w:tr>
    </w:tbl>
    <w:bookmarkStart w:name="z26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Саяк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595"/>
        <w:gridCol w:w="1446"/>
        <w:gridCol w:w="1446"/>
        <w:gridCol w:w="5284"/>
        <w:gridCol w:w="2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