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5fe5" w14:textId="70c5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организации общественных работ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13 января 2016 года № 5. Зарегистрировано Департаментом юстиции Карагандинской области 20 января 2016 года № 3626. Утратило силу постановлением акимата города Каражал Карагандинской области от 15 апреля 2016 года № 44/5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15.04.2016 № 44/5.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Государственному учреждению "Отдел занятости и социальных программ города Каражал" (Е. Немцева) организовать общественные работы и направить 186 безработных граждан на предприятия, организации и учреждения города согласно поданным ими заявкам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продолжительность рабочего времени на общественных работах 5 дней в неделю (8 часов в день),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оплату труда безработных, занятых на общественных работах, в размере одной минимальной заработной платы в месяц. Финансирование общественных работ производить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предприятий, организаций и учреждений, организующих общественные работы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постановления возложить на исполняющую обязанности заместителя акима города Каражал М. Мукашеву.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9"/>
        <w:gridCol w:w="689"/>
        <w:gridCol w:w="5457"/>
        <w:gridCol w:w="5465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Шорманбаев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января 2016 года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предприятий, организаций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организующих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244"/>
        <w:gridCol w:w="3193"/>
        <w:gridCol w:w="736"/>
        <w:gridCol w:w="864"/>
        <w:gridCol w:w="1542"/>
        <w:gridCol w:w="356"/>
        <w:gridCol w:w="1882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предприятия, участвующие в организации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работ,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территорий города,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 акимата города Каражал"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кубических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(озеленение и благоустройство территорий, сохранение зон отдыха)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 акимата города Каражал"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кубических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региональных общественных компаниях (опрос общественного мнения, перепись скота и птицы, подворный обход населения для составления социальной карты, курьер)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Каражал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Работа с населением по призыву в ряды Вооруженных сил,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Каражал Карагандиниской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учета налогоплательщиков, разноска уведомлений об уплате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Жайрем"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Оказание практической помощи в оформлении документов, обработка документов, сдаваемых в архив,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"Каражалский городской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21-25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Каражал"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статистики Карагандинской области Комитета по статистике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