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fd7df7" w14:textId="ffd7df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ХХХХVI сессии Каражалского городского маслихата от 24 декабря 2015 года № 383 "О бюджете города на 2016 - 2018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II сессии Каражалского городского маслихата Карагандинской области от 11 мая 2016 года № 18. Зарегистрировано Департаментом юстиции Карагандинской области 23 мая 2016 года № 3808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ХХХХVI сессии Каражалского городского Маслихата от 24 декабря 2015 года № 383 "О бюджете города на 2016 - 2018 годы" (зарегистрировано в Реестре государственной регистрации нормативных правовых актов за номером 3605, опубликовано в газете "Қазыналы өңір" 16 января 2016 года № 2 (781), в информационно – правовой системе "Әділет" 28 января 2016 года)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"1. Утвердить городской бюджет на 2016 - 2018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2016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доходы – 1 539 981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налоговые поступления – 707 531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неналоговые поступления – 4 000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основного капитала – 1 000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трансфертов – 827 450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затраты – 1 547 303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чистое бюджетное кредитование – 0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сальдо по операциям с финансовыми активами – 0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приобретение финансовых активов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финансовых активов государства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дефицит (профицит) бюджета – минус 7 322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финансирование дефицита (использование профицита) бюджета – 7 322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поступление займов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займов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используемые остатки бюджетных средств – 7 322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ІІ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Аманжолов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Cекретарь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З. Оспанова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Каражалского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мая 2016 года № 18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Каражалского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2015 года № 383</w:t>
            </w:r>
          </w:p>
        </w:tc>
      </w:tr>
    </w:tbl>
    <w:bookmarkStart w:name="z32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Каражал на 2016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4"/>
        <w:gridCol w:w="1326"/>
        <w:gridCol w:w="854"/>
        <w:gridCol w:w="5570"/>
        <w:gridCol w:w="369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1539981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"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707531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233521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233521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"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"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"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8"/>
        <w:gridCol w:w="598"/>
        <w:gridCol w:w="1261"/>
        <w:gridCol w:w="1261"/>
        <w:gridCol w:w="5665"/>
        <w:gridCol w:w="25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1547303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"/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дорог, строительства и жилищной инспекции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6"/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7"/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987789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830967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8"/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2012-2018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9"/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бесперебойного теплоснабжения малых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0"/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1"/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2"/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пассажирских перевозок по социально значимым городским (сельским), пригородным и внутрирайонным сообщениям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3"/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4"/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5"/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3) Чистое бюджетное кредитование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-7322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Каражалского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мая 2016 года № 18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Каражалского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2015 года № 383</w:t>
            </w:r>
          </w:p>
        </w:tc>
      </w:tr>
    </w:tbl>
    <w:bookmarkStart w:name="z218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 бюджета на 2016 год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70"/>
        <w:gridCol w:w="3430"/>
      </w:tblGrid>
      <w:tr>
        <w:trPr>
          <w:trHeight w:val="30" w:hRule="atLeast"/>
        </w:trPr>
        <w:tc>
          <w:tcPr>
            <w:tcW w:w="8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7"/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525833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525833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 штатной численности отделов регистрации актов гражданского 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 экономики и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перехода на новую модель системы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повышение уровня оплаты труда административных государственных служащих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обеспечение компенсации потерь местных бюджетов и экономической стабильности регионов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Плана мероприятий по обеспечению прав и улучшению качества жизни инвалидов в Республике Казахстан на 2012-2018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ветеринарии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 подразделений местных исполнительных органов агропромышленного 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культуры, архивов и документации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городов и сельских населенных пунктов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 градостроительства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создание электронных геоинформационных карт населенных пунктов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субсидирование пассажирских перевозок по социально значимым городским (сельским), пригородным и внутрирайонным сообщениям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капитальный и средний ремонт автомобильных дорог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 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Каражалского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мая 2016 года № 18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Каражалского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2015 года № 383</w:t>
            </w:r>
          </w:p>
        </w:tc>
      </w:tr>
    </w:tbl>
    <w:bookmarkStart w:name="z248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целевых трансфертов по администраторам бюджетных программ на 2016 год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70"/>
        <w:gridCol w:w="3430"/>
      </w:tblGrid>
      <w:tr>
        <w:trPr>
          <w:trHeight w:val="30" w:hRule="atLeast"/>
        </w:trPr>
        <w:tc>
          <w:tcPr>
            <w:tcW w:w="8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9"/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525833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525833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перехода на новую модель системы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повышение уровня оплаты труда административных государственных служащих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обеспечение компенсации потерь местных бюджетов и экономической стабильности регионов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перехода на новую модель системы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повышение уровня оплаты труда административных государственных служащих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 штатной численности отделов регистрации актов гражданского 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обеспечение компенсации потерь местных бюджетов и экономической стабильности регионов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перехода на новую модель системы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повышение уровня оплаты труда административных государственных служащих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обеспечение компенсации потерь местных бюджетов и экономической стабильности регионов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перехода на новую модель системы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повышение уровня оплаты труда административных государственных служащих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обеспечение компенсации потерь местных бюджетов и экономической стабильности регионов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перехода на новую модель системы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повышение уровня оплаты труда административных государственных служащих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Плана мероприятий по обеспечению прав и улучшению качества жизни инвалидов в Республике Казахстан на 2012-2018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обеспечение компенсации потерь местных бюджетов и экономической стабильности регионов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перехода на новую модель системы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повышение уровня оплаты труда административных государственных служащих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перехода на новую модель системы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повышение уровня оплаты труда административных государственных служащих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обеспечение компенсации потерь местных бюджетов и экономической стабильности регионов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перехода на новую модель системы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повышение уровня оплаты труда административных государственных служащих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обеспечение компенсации потерь местных бюджетов и экономической стабильности регионов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перехода на новую модель системы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обеспечение компенсации потерь местных бюджетов и экономической стабильности регионов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 подразделений местных исполнительных органов агропромышленного 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пассажирских перевозок по социально значимым городским (сельским), пригородным и внутрирайонным сообщениям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перехода на новую модель системы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повышение уровня оплаты труда административных государственных служащих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капитальный и средний ремонт автомобильных дорог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обеспечение компенсации потерь местных бюджетов и экономической стабильности регионов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перехода на новую модель системы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повышение уровня оплаты труда административных государственных служащих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городов и сельских населенных пунктов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обеспечение компенсации потерь местных бюджетов и экономической стабильности регионов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перехода на новую модель системы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повышение уровня оплаты труда административных государственных служащих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создание электронных геоинформационных карт населенных пунктов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обеспечение компенсации потерь местных бюджетов и экономической стабильности регионов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