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996f" w14:textId="5ef9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Каражалского городского маслихата Карагандинской области от 28 июля 2016 года № 38. Зарегистрировано Департаментом юстиции Карагандинской области 22 августа 2016 года № 3940.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информационно-правовой системе "Әділет" 11 мая 2014 года, в газете "Қазыналы өңір" от 26 апреля 2014 года № 18 (690)),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единовременно по следующим памятным датам и праздничным дням: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 - участникам и инвалидам Великой Отечественной войны, лицам, приравненным к участникам и инвалидам Великой Отечественной войны, другим категориям, приравненным по льготам и гарантиям к участникам и инвалидам Великой Отечественной войны;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столицы – 6 июля - детям-инвалидам до 16 лет;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День Конституции Республики Казахстан – 30 августа - инвалидам 1, 2, 3 группы;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Первого Президента Республики Казахстан – 1 декабря - лицам, 70 лет и старше.".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І</w:t>
      </w:r>
      <w:r>
        <w:rPr>
          <w:rFonts w:ascii="Times New Roman"/>
          <w:b/>
          <w:i w:val="false"/>
          <w:color w:val="000000"/>
          <w:sz w:val="28"/>
        </w:rPr>
        <w:t>V 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Т. Темиров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городского маслихата</w:t>
      </w:r>
      <w:r>
        <w:rPr>
          <w:rFonts w:ascii="Times New Roman"/>
          <w:b/>
          <w:i w:val="false"/>
          <w:color w:val="000000"/>
          <w:sz w:val="28"/>
        </w:rPr>
        <w:t>      З. Оспанова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