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5b5e" w14:textId="5475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Государственного учреждения "Аппарат Каражалского городского маслихата"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 сессии Каражалского городского маслихата Карагандинской области от 28 июля 2016 года № 37. Зарегистрировано Департаментом юстиции Карагандинской области 5 сентября 2016 года № 3948. Утратило силу решением Каражалского городского маслихата Карагандинской области от 4 июня 2020 года № 401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Каражалского городского маслихата Карагандинской области от 04.06.2020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Правила выдачи служебного удостоверения Государственного учреждения "Аппарат Каражалского городского маслихата"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описание служебного удостоверения Государственного учреждения "Аппарат Каражалского городского маслихата"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ІV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2016 года № 37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Каражалского городского маслихата"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служебного удостоверения государственного учреждения "Аппарат Каражалского городского маслихата" (далее – Правила) определяет порядок выдачи служебного удостоверения государственного учреждения "Аппарат Каражалского городского маслихата" (далее – Государственное учреждение).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Служебное удостоверение государственного служащего (далее – Служебное удостоверение) является документом, подтверждающим его государственную должность и должностные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Служебное удостоверение должно соответствовать описанию, утвержденному настоящим решением.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Удостоверение без соответствующего оформления, помарками и подчистками считается недействительным.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Служебное удостоверение выдается сотрудникам государственного учреждения за подписью секретаря Каражалского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Служебные удостоверения выдаются сотрудникам при назначении на должность, изменении должности, утере, а также порчи ранее выданного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 полученное служебное удостоверение сотрудники расписываются в журнале учета выдачи служебного удостоверения государственных служащих Государственного учреждения "Аппарат Каражалского городского маслихата" (далее – журнал учета) по форме согласно приложению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Служебные удостоверения и журнал учета хранятся в сейфе государственного служащего, в должностные обязанности которого входит ведение кадровой работы государственного учреждения (далее – кадровый служащий).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При вручении служебного удостоверения государственному служащему, впервые принятому на государственную службу, проводится разъяснение по его пользованию и порядке 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замене служебного удостоверения,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ранее выданное служебное удостоверение изымается кадровым служащим.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Ежегодно, по состоянию на 1 января, кадровым служащим проводится сверка соответствия служебных удостоверений их учетным 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Общий контроль за порядком заполнения, оформления, учета, выдачи, хранения и уничтожения служебных удостоверений осуществляет кадровый служащий.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В случае утраты или порчи служебного удостоверения, его владелец незамедлительно извещает в письменной форме кадрового служащего, подает объявление в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По каждому факту утраты, порчи служебного удостоверения, а также передачи его другим лицам или использования не по назначению, кадровый служащий в течение десяти рабочих дней со дня издания распоряжения о проведении служебного расследования проводит служебное расследование, по результатам которого дисциплинарная комиссия государственного органа рассматривает вопрос о привлечении виновных к дисциплинарной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Утерянные служебные удостоверения через средства массовой информации объявляются недействительными, о чем информируется кадровый служащий. Новое служебное удостоверение взамен утерянного выдается кадровым служащим после проведения служебного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При увольнении сотрудник сдает служебное удостоверение кадровому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обходном листе при сдаче удостоверения ставится роспись кадрового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Служебные удостоверения, сданные сотрудниками при увольнении либо порче, один раз в год подлежат уничтожению с составлением соответствующего акта об уничтожении в произвольной форме.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</w:tbl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6"/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служебного удостоверения государственных служащих государственного учреждения "Аппарат Каражалского городского маслихата"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758"/>
        <w:gridCol w:w="2161"/>
        <w:gridCol w:w="547"/>
        <w:gridCol w:w="547"/>
        <w:gridCol w:w="969"/>
        <w:gridCol w:w="4482"/>
        <w:gridCol w:w="2163"/>
        <w:gridCol w:w="337"/>
      </w:tblGrid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служебного удостоверения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роспись о получении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замене и сдаче служебного удостоверения (назначение, изменение должности, истечение срока, увольнение, утеря)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служебного удостоверения (номер и дата акта)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государственного учреждения прошнуровывается, пронумеровывается и заверяется подписью руководителя государственного учреждения и печатью.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2016 года № 37</w:t>
            </w:r>
          </w:p>
        </w:tc>
      </w:tr>
    </w:tbl>
    <w:bookmarkStart w:name="z4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служебного удостоверения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Каражалского городского маслихата"</w:t>
      </w:r>
    </w:p>
    <w:bookmarkEnd w:id="10"/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Обложка служебного удостоверения состоит из кожзаменителя синего цвета, размером 20 см х 7 см (в развернутом состоянии).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 лицевой стороне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"КУӘЛІК", "УДОСТОВЕРЕНИЕ".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круге. В верхней части размещены надписи ҚАРАҒАНДЫ ОБЛЫСЫ "ҚАРАЖАЛ ҚАЛАЛЫҚ МӘСЛИХАТ АППАРАТЫ" ММ, КАРАГАНДИНСКАЯ ОБЛАСТЬ ГУ "АППАРАТ КАРАЖАЛСКОГО ГОРОДСКОГО МАСЛИХАТА", под ними, отделяющиеся от текста голубой обивочной полосой, надписи "ҚАЗАҚСТАН РЕСПУБЛИКАСЫ".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 левой стороне: на голубом фоне изображение Государственного Герба Республики Казахстан, под гербом орнамент и текст на казахском языке, заверенный подписью секретаря Каражалского городского маслихата. Ниже указывается дата выдачи удостоверения на казахском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 правой стороне: фотография (анфас, цветная) размером 2,5 х 3,5 см, текст на русском языке, заверенный подписью секретаря городского маслихата и гербовой печатью. Ниже указывается дата выдачи удостоверения на русском языке.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