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db3d" w14:textId="3c7d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ХХХХVI сессии Каражалского городского маслихата от 24 декабря 2015 года № 383 "О бюджете города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Каражалского городского маслихата Карагандинской области от 30 сентября 2016 года № 57. Зарегистрировано Департаментом юстиции Карагандинской области 21 октября 2016 года № 4009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ХХХХVI сессии Каражалского городского маслихата от 24 декабря 2015 года № 383 "О бюджете города на 2016 - 2018 годы" (зарегистрировано в Реестре государственной регистрации нормативных правовых актов за номером 3605, опубликовано в газете "Қазыналы өңір" 16 января 2016 года № 2 (781), в информационно – правовой системе "Әділет"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1 540 789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702 306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828 258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1 548 111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7 322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7 322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7 322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на 2016 год установлены нормативы распределения доходов в областной бюджет, бюджету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55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58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98"/>
        <w:gridCol w:w="1261"/>
        <w:gridCol w:w="1261"/>
        <w:gridCol w:w="5665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0"/>
        <w:gridCol w:w="3430"/>
      </w:tblGrid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0"/>
        <w:gridCol w:w="3430"/>
      </w:tblGrid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667"/>
        <w:gridCol w:w="1407"/>
        <w:gridCol w:w="1407"/>
        <w:gridCol w:w="1407"/>
        <w:gridCol w:w="5216"/>
        <w:gridCol w:w="1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2016 год, финансируемые через аппараты акимов поселков Жайрем, Шалгинск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6091"/>
        <w:gridCol w:w="3751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