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0922" w14:textId="4830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ХХХХVI сессии Каражалского городского маслихата от 24 декабря 2015 года № 383 "О бюджете города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 сессии Каражалского городского маслихата Карагандинской области от 28 ноября 2016 года № 66. Зарегистрировано Департаментом юстиции Карагандинской области 8 декабря 2016 года № 4038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ХХХХVI сессии Каражалского городского маслихата от 24 декабря 2015 года № 383 "О бюджете города на 2016 – 2018 годы" (зарегистрировано в Реестре государственной регистрации нормативных правовых актов за номером 3605, опубликовано в газете "Қазынылы өңір" 16 января 2016 года № 2 (781), в информационно – правовой системе "Әділет" 28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1 552 310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713 306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7 417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2 808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828 779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1 559 632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7 322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7 322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7 322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383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490"/>
        <w:gridCol w:w="1192"/>
        <w:gridCol w:w="1192"/>
        <w:gridCol w:w="5991"/>
        <w:gridCol w:w="2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383</w:t>
            </w:r>
          </w:p>
        </w:tc>
      </w:tr>
    </w:tbl>
    <w:bookmarkStart w:name="z2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0"/>
        <w:gridCol w:w="3280"/>
      </w:tblGrid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 для учащихся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электронных геоинформационных карт 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383</w:t>
            </w:r>
          </w:p>
        </w:tc>
      </w:tr>
    </w:tbl>
    <w:bookmarkStart w:name="z25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 бюджетных программ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0"/>
        <w:gridCol w:w="3280"/>
      </w:tblGrid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 для учащихся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электронных геоинформационных карт 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