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4804d" w14:textId="95480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на 2017 - 2019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VIII сессии Каражалского городского маслихата Карагандинской области от 23 декабря 2016 года № 70. Зарегистрировано Департаментом юстиции Карагандинской области 10 января 2017 года № 4104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1.Утвердить городской бюджет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1"/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2 740 080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799 316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14 453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2 481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1 923 830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2 755 653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1 000 тысяч тенге: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1 000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14 573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14 573 тысяч тенге: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14 573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Каражалского городского маслихата Карагандинской области от 11.12.2017 № 169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Учесть, в составе поступлений бюджета города на 2017 год целевые трансферты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на 2017 год установлены нормативы распределения доходов в областной бюджет, бюджету города в следующих размерах: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– 50 процентов;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– 50 процентов.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Учесть, в составе расходов бюджета города на 2017 год распределение целевых трансфертов по администраторам бюджетных программ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города на 2017 год предусмотрен объем субвенций, передаваемых из областного бюджета в сумме – 1 556 009 тысяч тенге.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на 2017 год, распределение сумм резерва местного исполнительного органа города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расходы бюджетных программ на 2017 год, финансируемые через аппараты акимов поселков Жайрем, Шалгинск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перечень бюджетных программ, не подлежащих секвестру в процессе исполнения бюджета города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Утвердить распределение трансфертов органам местного самоуправления между поселками города Каражал на 2017 год, согласно приложению 9 настоящего решения.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 8-1 – в соответствии с решением Каражалского городского маслихата Карагандинской области от 29.03.2017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2017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VІІI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70</w:t>
            </w:r>
          </w:p>
        </w:tc>
      </w:tr>
    </w:tbl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Каражал на 2017 год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Каражалского городского маслихата Карагандинской области от 11.12.2017 № 169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2740080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799316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315897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315897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221668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221668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185584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153173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кредитам,выданным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1923830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1923830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1923830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591"/>
        <w:gridCol w:w="1247"/>
        <w:gridCol w:w="1247"/>
        <w:gridCol w:w="5737"/>
        <w:gridCol w:w="25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3"/>
        </w:tc>
        <w:tc>
          <w:tcPr>
            <w:tcW w:w="2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2755653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9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234895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141548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84724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81824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Прочие государственные услуги общего характера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93121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5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2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1245006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142353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1011178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1008189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987819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91475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91475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0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112117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74079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3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681843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496288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496288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244218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250247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80752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2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239452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177675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177675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177675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5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5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175288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169392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164460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05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9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Чистое бюджетное кредитование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-14573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70</w:t>
            </w:r>
          </w:p>
        </w:tc>
      </w:tr>
    </w:tbl>
    <w:bookmarkStart w:name="z230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Каражал на 2018 год</w:t>
      </w:r>
    </w:p>
    <w:bookmarkEnd w:id="2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0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2499912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820813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4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1669295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1669295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1669295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5"/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2499912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Прочие 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8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9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1305734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1056068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1035473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0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2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4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6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7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7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8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8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Чистое бюджетное кредитование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70</w:t>
            </w:r>
          </w:p>
        </w:tc>
      </w:tr>
    </w:tbl>
    <w:bookmarkStart w:name="z414" w:id="4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Каражал на 2019 год</w:t>
      </w:r>
    </w:p>
    <w:bookmarkEnd w:id="4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03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2547471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873491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2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2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3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1663490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1663490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1663490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34"/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2547471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4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Прочие 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6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7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1319371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1065009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1057509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1035473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9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1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2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4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5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6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6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6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Чистое бюджетное кредитование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70</w:t>
            </w:r>
          </w:p>
        </w:tc>
      </w:tr>
    </w:tbl>
    <w:bookmarkStart w:name="z600" w:id="5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2017 год</w:t>
      </w:r>
    </w:p>
    <w:bookmarkEnd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Каражалского городского маслихата Карагандинской области от 11.12.2017 № 169 (вводится в действие с 01.01.2017).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6"/>
        <w:gridCol w:w="3374"/>
      </w:tblGrid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367821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94991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272830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94991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10067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содержание, укрепление материально-технической базы и проведение ремонтов объектов образования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20526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субсидирование заработной платы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практика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обусловленной денежной помощи по проекту "Өрлеу"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квалификации, подготовку и переподготовку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7610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подключение интернет - связи для ветеринарных пунктов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по вакцинации, транспортировки и хранения ветеринарных препаратов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культуры, архивов и документации области 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54568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ремонта автомобильных дорог районного значения (улиц города) и улиц населенных пунктов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54568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участка автодорог на 25 квартале 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54568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272830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272830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272830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развитие инженерно-коммуникационной инфраструктуры к жилому дому в городе Каражал улица Абая, дом 3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33272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239558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реконструкцию водопроводных сетей поселка Жайрем, 2 очередь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поселка Жайрем, 2 очередь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70</w:t>
            </w:r>
          </w:p>
        </w:tc>
      </w:tr>
    </w:tbl>
    <w:bookmarkStart w:name="z637" w:id="5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трансфертов по администраторам бюджетных программ на 2017 год</w:t>
      </w:r>
    </w:p>
    <w:bookmarkEnd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Каражалского городского маслихата Карагандинской области от 11.12.2017 № 169 (вводится в действие с 01.01.2017).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6"/>
        <w:gridCol w:w="3374"/>
      </w:tblGrid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367821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94991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272830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94991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10067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содержание, укрепление материально-технической базы и проведение ремонтов объектов образования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20526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субсидирование заработной платы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практика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обусловленной денежной помощи по проекту "Өрлеу"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квалификации, подготовку и переподготовку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7610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подключение интернет - связи для ветеринарных пунктов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по вакцинации, транспортировки и хранения ветеринарных препаратов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внутренней политики, культуры и развития языков района (города областного значения) 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54568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ремонта автомобильных дорог районного значения (улиц города) и улиц населенных пунктов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54568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участка автодорог на 25 квартале 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54568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272830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272830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272830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развитие инженерно-коммуникационной инфраструктуры к жилому дому в городе Каражал улица Абая, дом 3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33272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239558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реконструкцию водопроводных сетей поселка Жайрем, 2 очередь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поселка Жайрем, 2 очередь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70</w:t>
            </w:r>
          </w:p>
        </w:tc>
      </w:tr>
    </w:tbl>
    <w:bookmarkStart w:name="z673" w:id="5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резерва местного исполнительного органа города на 2017 год</w:t>
      </w:r>
    </w:p>
    <w:bookmarkEnd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– в редакции решения Каражалского городского маслихата Карагандинской области от 29.03.2017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8"/>
        <w:gridCol w:w="611"/>
        <w:gridCol w:w="1288"/>
        <w:gridCol w:w="1288"/>
        <w:gridCol w:w="1288"/>
        <w:gridCol w:w="4911"/>
        <w:gridCol w:w="196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13725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13725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13725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13725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13136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70</w:t>
            </w:r>
          </w:p>
        </w:tc>
      </w:tr>
    </w:tbl>
    <w:bookmarkStart w:name="z687" w:id="5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бюджетных программ на 2017 год, финансируемые через аппараты акимов поселков Жайрем, Шалгинск</w:t>
      </w:r>
    </w:p>
    <w:bookmarkEnd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Каражалского городского маслихата Карагандинской области от 11.12.2017 № 169 (вводится в действие с 01.01.2017).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4193"/>
        <w:gridCol w:w="29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поселка Жайрем"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125725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82991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поселка Шалгинский"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70</w:t>
            </w:r>
          </w:p>
        </w:tc>
      </w:tr>
    </w:tbl>
    <w:bookmarkStart w:name="z715" w:id="5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подлежащие секвестру в процессе исполнения бюджета города на 2017 год</w:t>
      </w:r>
    </w:p>
    <w:bookmarkEnd w:id="5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88"/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0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1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2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93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4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5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6"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поселками города Каражал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9 – в соответствии с решением Каражалского городского маслихата Карагандинской области от 29.03.2017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Каражалского городского маслихата Карагандинской области от 06.10.2017 № 159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935"/>
        <w:gridCol w:w="30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20870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поселка Жайрем"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поселка Шалгинский"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