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b370" w14:textId="5d3b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Каражалского городского маслихата от 31 марта 2014 года № 220 "Об утверждении правил проведения раздельных сходов местного сообщества на территории поселка Шалгинск"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Каражалского городского маслихата Карагандинской области от 23 декабря 2016 года № 74. Зарегистрировано Департаментом юстиции Карагандинской области 23 января 2017 года № 4129. Утратило силу решением Каражалского городского маслихата области Ұлытау от 18 августа 2022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Каражалского городского маслихата области Ұлытау от 18.08.2022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220 "Об утверждении правил проведения раздельных сходов местного сообщества на территории поселка Шалгинск" (зарегистрировано в Реестре государственной регистрации нормативных правовых актов за номером 2622, опубликовано в информационно-правовой системе "Әділет" 11 мая 2014 года, в газете "Қазыналы өңір" от 17 мая 2014 года № 21 (693)),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Шалгинск,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На раздельном сходе ведется протокол, который подписывается председателем и секретарем и передается в Государственное учреждение "Аппарат акима поселка Шалгинский".".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