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a3c9" w14:textId="76fa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25 декабря 2015 года № 406 "О городском бюджете на 2016 –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11 мая 2016 года № 45. Зарегистрировано Департаментом юстиции Карагандинской области 23 мая 2016 года № 3802.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25 декабря 2015 года № 406 "О городском бюджете на 2016 – 2018 годы" (зарегистрировано в Реестре государственной регистрации нормативных правовых актов за № 3602, опубликовано в № 2 (2191) газеты "Шарайна" от 15 января 2016 года и в информационно-правовой системе "Әділет" 20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2016 –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13 471 091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2 421 925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13 440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11 027 726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– 13 483 855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12 764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12 764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12 764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"2. Установить на 2016 год нормативы распределения доходов в городской бюджет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 индивидуальному подоходному налогу – 54 процента;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социальному налогу – 1 процент.";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"3. Учесть, что в составе доходов и расходов городского бюджета на 2016 год предусмотрены следующие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целевые текущие трансферты из республиканского бюджета в сумме 1 386 898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целевые трансферты на развитие из республиканского бюджета в сумме 7 616 871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целевые трансферты на развитие из областного бюджета в сумме 906 302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406</w:t>
            </w:r>
          </w:p>
        </w:tc>
      </w:tr>
    </w:tbl>
    <w:bookmarkStart w:name="z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13 471 091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2 421 925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706 993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1 228 373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1 143 583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11 027 726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11 027 726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2"/>
        <w:gridCol w:w="1117"/>
        <w:gridCol w:w="1117"/>
        <w:gridCol w:w="5539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"/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13 483 855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3 211 816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760 307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760 307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760 307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2 335 239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2 335 239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2 124 293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7 405 057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6 917 805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6 906 711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для переселения жителей из зон обрушения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6 842 155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1 693 718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1 691 518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1 681 018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1 681 018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2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4161"/>
        <w:gridCol w:w="39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6"/>
        </w:tc>
        <w:tc>
          <w:tcPr>
            <w:tcW w:w="3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-12 764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"/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6"/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1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406</w:t>
            </w:r>
          </w:p>
        </w:tc>
      </w:tr>
    </w:tbl>
    <w:bookmarkStart w:name="z28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и областного бюджета на 2016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6"/>
        <w:gridCol w:w="3994"/>
      </w:tblGrid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3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bookmarkEnd w:id="65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9 910 071</w:t>
            </w:r>
          </w:p>
        </w:tc>
      </w:tr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66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1 386 898</w:t>
            </w:r>
          </w:p>
        </w:tc>
      </w:tr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67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542 745</w:t>
            </w:r>
          </w:p>
        </w:tc>
      </w:tr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2012–2018 годы</w:t>
            </w:r>
          </w:p>
          <w:bookmarkEnd w:id="68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9 775</w:t>
            </w:r>
          </w:p>
        </w:tc>
      </w:tr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Өрлеу</w:t>
            </w:r>
          </w:p>
          <w:bookmarkEnd w:id="69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70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гражданским служащим по новой модели системы оплаты труда, а также выплату им ежемесячной надбавки за особые условия труда к должностным окладам</w:t>
            </w:r>
          </w:p>
          <w:bookmarkEnd w:id="71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675 506</w:t>
            </w:r>
          </w:p>
        </w:tc>
      </w:tr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72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  <w:bookmarkEnd w:id="73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  <w:bookmarkEnd w:id="74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  <w:bookmarkEnd w:id="75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</w:t>
            </w:r>
          </w:p>
        </w:tc>
      </w:tr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  <w:bookmarkEnd w:id="76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местных бюджетов и экономической стабильности регионов</w:t>
            </w:r>
          </w:p>
          <w:bookmarkEnd w:id="77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75 307</w:t>
            </w:r>
          </w:p>
        </w:tc>
      </w:tr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документов на земельные участки и изготовление технических паспортов</w:t>
            </w:r>
          </w:p>
          <w:bookmarkEnd w:id="78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14 673</w:t>
            </w:r>
          </w:p>
        </w:tc>
      </w:tr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 области</w:t>
            </w:r>
          </w:p>
          <w:bookmarkEnd w:id="79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80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развитие:</w:t>
            </w:r>
          </w:p>
          <w:bookmarkEnd w:id="81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8 523 173</w:t>
            </w:r>
          </w:p>
        </w:tc>
      </w:tr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  <w:bookmarkEnd w:id="82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7 616 871</w:t>
            </w:r>
          </w:p>
        </w:tc>
      </w:tr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</w:p>
          <w:bookmarkEnd w:id="83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6 232 467</w:t>
            </w:r>
          </w:p>
        </w:tc>
      </w:tr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84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1 384 404</w:t>
            </w:r>
          </w:p>
        </w:tc>
      </w:tr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</w:p>
          <w:bookmarkEnd w:id="85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906 302</w:t>
            </w:r>
          </w:p>
        </w:tc>
      </w:tr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</w:p>
          <w:bookmarkEnd w:id="86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609 688</w:t>
            </w:r>
          </w:p>
        </w:tc>
      </w:tr>
      <w:tr>
        <w:trPr>
          <w:trHeight w:val="30" w:hRule="atLeast"/>
        </w:trPr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87"/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406</w:t>
            </w:r>
          </w:p>
        </w:tc>
      </w:tr>
    </w:tbl>
    <w:bookmarkStart w:name="z31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Жезказган на 2016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9"/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