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6b4fe" w14:textId="586b4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работ, услуг, по которым организация и проведение государственных закупок осуществляется единым организатором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27 мая 2016 года № 17/10. Зарегистрировано Департаментом юстиции Карагандинской области 22 июня 2016 года № 3867. Утратило силу постановлением акимата города Сатпаев области Ұлытау от 4 апреля 2024 года № 24/01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cилу постановлением акимата города Сатпаев области Ұлытау от 04.04.2024 </w:t>
      </w:r>
      <w:r>
        <w:rPr>
          <w:rFonts w:ascii="Times New Roman"/>
          <w:b w:val="false"/>
          <w:i w:val="false"/>
          <w:color w:val="000000"/>
          <w:sz w:val="28"/>
        </w:rPr>
        <w:t>№ 24/01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4 декабря 2015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закупках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в целях оптимального и эффективного расходования бюджетных средств, а также повышения прозрачности процедур государственных закупок, акимат города Сатпаев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работ, услуг, по которым организация и проведение государственных закупок осуществляется единым организатором согласно приложению.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заместителя акима города Сатпаев Ким А.А.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акима города Сатпаев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 Идрисов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работ, услуг, по которым организация и проведение государственных закупок осуществляется единым организатором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  <w:bookmarkEnd w:id="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новых и реконструкция имеющихся объектов в рамках бюджетных программ развития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  <w:bookmarkEnd w:id="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автомобильных дорог городского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  <w:bookmarkEnd w:id="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либо корректировка имеющейся проектно-сметной документации на строительство и реконструкцию объектов в рамках бюджетных программ развития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  <w:bookmarkEnd w:id="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либо корректировка имеющейся проектно-сметной документации на капитальный ремонт автомобильных дорог городского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  <w:bookmarkEnd w:id="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инжиниринговых услуг по ведению технического надзора от имени заказчика при строительстве и реконструкции объектов в рамках бюджетных программ развития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  <w:bookmarkEnd w:id="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инжиниринговых услуг по ведению технического надзора от имени заказчика при проведении капитального ремонта автомобильных дорог городского значения в рамках бюджетных программ развития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