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1ceb" w14:textId="9541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25 декабря 2015 года № 406 "О городском бюджете на 2016 –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11 октября 2016 года № 89. Зарегистрировано Департаментом юстиции Карагандинской области 24 октября 2016 года № 4011.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25 декабря 2015 года № 406 "О городском бюджете на 2016 – 2018 годы" (зарегистрировано в Реестре государственной регистрации нормативных правовых актов за № 3602, опубликовано в № 2 (2191) газеты "Шарайна" от 15 января 2016 года и в информационно-правовой системе "Әділет" 20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13 618 365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2 417 955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13 440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11 970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11 175 000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13 631 129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12 764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12 764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12 764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"3. Учесть, что в составе доходов и расходов городского бюджета на 2016 год предусмотрены следующие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целевые текущие трансферты из республиканского бюджета в сумме 1 428 685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целевые трансферты на развитие из республиканского бюджета в сумме 7 616 871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целевые трансферты на развитие из областного бюджета в сумме 1 011 789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Толендина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2016 года 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2 417 955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13 631 129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3 216 484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2 332 829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2 332 829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2 121 883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7 717 932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7 235 032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7 208 506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1 462 628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1 460 428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4161"/>
        <w:gridCol w:w="3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2"/>
        </w:tc>
        <w:tc>
          <w:tcPr>
            <w:tcW w:w="3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-12 764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2"/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2016 года 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29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 областного бюджета на 2016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2"/>
        <w:gridCol w:w="4288"/>
      </w:tblGrid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8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60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10 057 345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61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1 428 685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62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542 745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  <w:bookmarkEnd w:id="63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  <w:bookmarkEnd w:id="64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гражданским служащим по новой модели системы оплаты труда, а также выплату им ежемесячной надбавки за особые условия труда к должностным окладам</w:t>
            </w:r>
          </w:p>
          <w:bookmarkEnd w:id="65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675 506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66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bookmarkEnd w:id="67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68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69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70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  <w:bookmarkEnd w:id="71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75 307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передачу функций от местных исполнительных органов областей в ведение местных исполнительных органов</w:t>
            </w:r>
          </w:p>
          <w:bookmarkEnd w:id="72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изготовление правоустанавливающих документов для сноса аварийных домов </w:t>
            </w:r>
          </w:p>
          <w:bookmarkEnd w:id="73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документов на земельные участки и изготовление технических паспортов</w:t>
            </w:r>
          </w:p>
          <w:bookmarkEnd w:id="74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  <w:bookmarkEnd w:id="75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76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77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</w:p>
          <w:bookmarkEnd w:id="78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8 628 660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  <w:bookmarkEnd w:id="79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7 616 871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80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6 232 467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81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1 384 404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  <w:bookmarkEnd w:id="82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1 011 789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83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936 215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84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канализационных сетей 66,74 кварталов </w:t>
            </w:r>
          </w:p>
          <w:bookmarkEnd w:id="85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