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87b73" w14:textId="1187b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на 2017 – 2019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Сатпаевского городского маслихата Карагандинской области от 26 декабря 2016 года № 112. Зарегистрировано Департаментом юстиции Карагандинской области 6 января 2017 года № 4085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2017 – 2019 годы" от 29 ноября 2016 года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городской бюджет на 2017 – 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0"/>
    <w:bookmarkStart w:name="z2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23 146 323 тысячи тенге, в том числе по: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3 317 737 тысяч тенге;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16 840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31 600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19 780 146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23 762 475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616 152 тысячи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616 152 тысячи тенге, в том числе: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616 152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Сатпаевского городского маслихата Карагандинской области от 04.12.2017 № 217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Установить на 2017 год нормативы распределения доходов в городской бюджет в следующих размерах: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по индивидуальному подоходному налогу: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с доходов, облагаемых у источника выплаты – 100 процентов;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с доходов, не облагаемых у источника выплаты – 100 процентов;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с доходов, иностранных граждан, не облагаемых у источника выплаты – 100 процентов;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по социальному налогу – 100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Учесть, что в составе доходов и расходов городского бюджета на 2017 год предусмотрены следующие трансферты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целевые текущие трансферты из республиканского и областного бюджета в сумме 1 538 351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целевые трансферты на развитие из республиканского бюджета в сумме 12 595 519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целевые трансферты на развитие из областного бюджета в сумме 1 834 453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Сатпаевского городского маслихата Карагандинской области от 04.12.2017 № 217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Учесть в составе поступлений городского бюджета на 2017 год объем субвенций, передаваемых из областного бюджета в бюджет города, в сумме 3 811 823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Утвердить в составе городского бюджета на 2017 год перечень бюджетных программ поселка Жезказган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 Утвердить в составе городского бюджета на 2017 год целевые трансферты органам местного самоуправления для реализации функций местного самоуправления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Утвердить резерв местного исполнительного органа на 2017 год в сумме 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Сатпаевского городского маслихата Карагандинской области от 04.12.2017 № 217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 Утвердить перечень местных бюджетных программ, не подлежащих секвестру в процессе исполнения бюджета города на 2017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Настоящее решение вводится в действие с 1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Жанасылова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Хмилярчук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2016 года № 112</w:t>
            </w:r>
          </w:p>
        </w:tc>
      </w:tr>
    </w:tbl>
    <w:bookmarkStart w:name="z4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2017 год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Сатпаевского городского маслихата Карагандинской области от 04.12.2017 № 217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23 146 323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3 317 737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740 733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740 733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537 289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537 289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763 272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627 099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128 193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1 257 343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1 190 953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57 160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6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1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7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19 780 146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19 780 146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19 780 146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823"/>
        <w:gridCol w:w="1117"/>
        <w:gridCol w:w="1118"/>
        <w:gridCol w:w="5535"/>
        <w:gridCol w:w="28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0"/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23 762 475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412 897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239 624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185 078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169 938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169 428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46 544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46 544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77 818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71 383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7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8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38 251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38 251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38 251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38 251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3 731 691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817 985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810 822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810 822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2 470 249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2 470 249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2 245 273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224 976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443 457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443 457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136 129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242 281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0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400 463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330 943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320 687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61 766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68 021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50 558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50 558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15 445 805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13 109 537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13 109 537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87 101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жилых домов для переселения жителей из зон обрушения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13 015 654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1 874 585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1 863 940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421 940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461 683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5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459 244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365 496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643 079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5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228 263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228 263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228 263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6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209 022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209 022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166 247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6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95 201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56 798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7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110 593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93 542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72 918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61 306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34 635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34 635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19 531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переводу сельскохозяйственных угодий из одного вида в другой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9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92 585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9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92 585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73 292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73 292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9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9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1 064 995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1 055 995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1 055 995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1 032 170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1 364 371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1 364 371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1 364 371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1 364 371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1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1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1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1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1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489 376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1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489 376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489 376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473 863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2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2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2"/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5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3"/>
        <w:gridCol w:w="1314"/>
        <w:gridCol w:w="1314"/>
        <w:gridCol w:w="1314"/>
        <w:gridCol w:w="4760"/>
        <w:gridCol w:w="22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27"/>
        </w:tc>
        <w:tc>
          <w:tcPr>
            <w:tcW w:w="2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1"/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234"/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7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983"/>
        <w:gridCol w:w="983"/>
        <w:gridCol w:w="984"/>
        <w:gridCol w:w="4018"/>
        <w:gridCol w:w="43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239"/>
        </w:tc>
        <w:tc>
          <w:tcPr>
            <w:tcW w:w="4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3"/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5"/>
        <w:gridCol w:w="3034"/>
        <w:gridCol w:w="1955"/>
        <w:gridCol w:w="1955"/>
        <w:gridCol w:w="34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6"/>
        </w:tc>
        <w:tc>
          <w:tcPr>
            <w:tcW w:w="3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9"/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50"/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1770"/>
        <w:gridCol w:w="56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3"/>
        </w:tc>
        <w:tc>
          <w:tcPr>
            <w:tcW w:w="5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7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58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616 152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616 152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616 152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2016 года № 112</w:t>
            </w:r>
          </w:p>
        </w:tc>
      </w:tr>
    </w:tbl>
    <w:bookmarkStart w:name="z291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2018 год</w:t>
      </w:r>
    </w:p>
    <w:bookmarkEnd w:id="2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2"/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6 918 978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2 769 527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486 752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486 752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301 895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301 895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728 242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586 359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1 234 638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1 156 588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8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9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9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4 126 175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4 126 175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4 126 175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613"/>
        <w:gridCol w:w="1293"/>
        <w:gridCol w:w="1293"/>
        <w:gridCol w:w="5154"/>
        <w:gridCol w:w="29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97"/>
        </w:tc>
        <w:tc>
          <w:tcPr>
            <w:tcW w:w="2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6 918 978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0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331 495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200 589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150 453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150 453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127 530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31 843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31 843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39 846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39 846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55 841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55 841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0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0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0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3 554 982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806 812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806 812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806 812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2 491 581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2 491 581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2 262 856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228 725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256 589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256 589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130 612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36 520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62 293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0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327 221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274 514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265 898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56 625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54 873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69 408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80 471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40 820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40 820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1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1 076 939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260 736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260 736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104 536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429 548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428 412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42 057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386 355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386 655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382 973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36 868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55 105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287 500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1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583 590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352 680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352 680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352 680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40 257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40 257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100 110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57 880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55 480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42 230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42 230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90 543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64 163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45 603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1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57 383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36 773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36 773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1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56 930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56 930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37 480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37 480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1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854 100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849 100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849 100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664 230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184 870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1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2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2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22"/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5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27"/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1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34"/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7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39"/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3"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5"/>
        <w:gridCol w:w="3034"/>
        <w:gridCol w:w="1955"/>
        <w:gridCol w:w="1955"/>
        <w:gridCol w:w="34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46"/>
        </w:tc>
        <w:tc>
          <w:tcPr>
            <w:tcW w:w="3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9"/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50"/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2"/>
        <w:gridCol w:w="2906"/>
        <w:gridCol w:w="1872"/>
        <w:gridCol w:w="2393"/>
        <w:gridCol w:w="32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353"/>
        </w:tc>
        <w:tc>
          <w:tcPr>
            <w:tcW w:w="3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7"/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58"/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2016 года № 112</w:t>
            </w:r>
          </w:p>
        </w:tc>
      </w:tr>
    </w:tbl>
    <w:bookmarkStart w:name="z530" w:id="3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2019 год</w:t>
      </w:r>
    </w:p>
    <w:bookmarkEnd w:id="3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62"/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6 951 288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2 845 425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513 250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513 250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323 027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323 027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738 523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592 060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132 393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1 252 625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1 174 575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8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9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9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4 082 497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4 082 497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4 082 497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613"/>
        <w:gridCol w:w="1293"/>
        <w:gridCol w:w="1293"/>
        <w:gridCol w:w="5154"/>
        <w:gridCol w:w="29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97"/>
        </w:tc>
        <w:tc>
          <w:tcPr>
            <w:tcW w:w="2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6 951 288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9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331 495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200 589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150 453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150 453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127 530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31 843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31 843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39 846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39 846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55 841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55 841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0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40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0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3 554 982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806 812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806 812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806 812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2 491 581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2 491 581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2 262 856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228 725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256 589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256 589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130 612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36 520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62 293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0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327 221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274 514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265 898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56 625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54 873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69 408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80 471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40 820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40 820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0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1 109 249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217 058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217 058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112 522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104 536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505 536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360 400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42 057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318 343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386 655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382 973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36 868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55 105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287 500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0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583 590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352 680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352 680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352 680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40 257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40 257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100 110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57 880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55 480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42 230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42 230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90 543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64 163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45 603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0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57 383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36 773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36 773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0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56 930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56 930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37 480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37 480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0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854 100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849 100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849 100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664 230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184 870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0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1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1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12"/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5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17"/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1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24"/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7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29"/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3"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5"/>
        <w:gridCol w:w="3034"/>
        <w:gridCol w:w="1955"/>
        <w:gridCol w:w="1955"/>
        <w:gridCol w:w="34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36"/>
        </w:tc>
        <w:tc>
          <w:tcPr>
            <w:tcW w:w="3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9"/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40"/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2"/>
        <w:gridCol w:w="2906"/>
        <w:gridCol w:w="1872"/>
        <w:gridCol w:w="2393"/>
        <w:gridCol w:w="32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443"/>
        </w:tc>
        <w:tc>
          <w:tcPr>
            <w:tcW w:w="3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7"/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48"/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2016 года № 112</w:t>
            </w:r>
          </w:p>
        </w:tc>
      </w:tr>
    </w:tbl>
    <w:bookmarkStart w:name="z771" w:id="4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республиканского и</w:t>
      </w:r>
      <w:r>
        <w:br/>
      </w:r>
      <w:r>
        <w:rPr>
          <w:rFonts w:ascii="Times New Roman"/>
          <w:b/>
          <w:i w:val="false"/>
          <w:color w:val="000000"/>
        </w:rPr>
        <w:t>областного бюджета на 2017 год</w:t>
      </w:r>
    </w:p>
    <w:bookmarkEnd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Сатпаевского городского маслихата Карагандинской области от 04.12.2017 № 217 (вводится в действие с 01.01.2017).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2"/>
        <w:gridCol w:w="4288"/>
      </w:tblGrid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15 968 323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1 538 351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5 115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 в Республике Казахстан на 2012–2018 годы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10 455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обусловленной денежной помощи по проекту "Өрлеу"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5 304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15 400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цифровой образовательной инфраструктуры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9 799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материально-технической базы и проведение ремонтов объектов образования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9 985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среднего ремонта автомобильных дорог районного значения (улиц города) и улиц населенных пунктов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753 658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рабочих кадров по востребованным на рынке труда профессиям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26 470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по вакцинации, транспортировке и хранению ветеринарных препаратов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содержание, укрепление материально-технической базы и проведение ремонтов объектов образования 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702 000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развитие: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14 429 972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республиканского бюджета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12 595 519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жилых домов для переселения жителей из зон обрушения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11 497 328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бюджетных инвестиционных проектов в моногородах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1 098 191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областного бюджета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1 834 453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жилых домов для переселения жителей из зон обрушения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1 518 061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бюджетных инвестиционных проектов в моногородах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266 180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43 049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реконструкция объектов дошкольного воспитания и обучения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2016 года № 112</w:t>
            </w:r>
          </w:p>
        </w:tc>
      </w:tr>
    </w:tbl>
    <w:bookmarkStart w:name="z793" w:id="4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</w:t>
      </w:r>
      <w:r>
        <w:br/>
      </w:r>
      <w:r>
        <w:rPr>
          <w:rFonts w:ascii="Times New Roman"/>
          <w:b/>
          <w:i w:val="false"/>
          <w:color w:val="000000"/>
        </w:rPr>
        <w:t>поселка Жезказган на 2017 год</w:t>
      </w:r>
    </w:p>
    <w:bookmarkEnd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Сатпаевского городского маслихата Карагандинской области от 04.12.2017 № 217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4266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2016 года № 112</w:t>
            </w:r>
          </w:p>
        </w:tc>
      </w:tr>
    </w:tbl>
    <w:bookmarkStart w:name="z815" w:id="4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органам местного самоуправления для реализации функций местного самоуправления на 2017 год</w:t>
      </w:r>
    </w:p>
    <w:bookmarkEnd w:id="4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0"/>
        <w:gridCol w:w="7160"/>
      </w:tblGrid>
      <w:tr>
        <w:trPr>
          <w:trHeight w:val="30" w:hRule="atLeast"/>
        </w:trPr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сел, поселков, сельских округов</w:t>
            </w:r>
          </w:p>
          <w:bookmarkEnd w:id="454"/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Жезказган</w:t>
            </w:r>
          </w:p>
          <w:bookmarkEnd w:id="455"/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2016 года № 112</w:t>
            </w:r>
          </w:p>
        </w:tc>
      </w:tr>
    </w:tbl>
    <w:bookmarkStart w:name="z819" w:id="4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городского бюджета на 2017 год</w:t>
      </w:r>
    </w:p>
    <w:bookmarkEnd w:id="4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8"/>
        <w:gridCol w:w="3108"/>
        <w:gridCol w:w="3109"/>
        <w:gridCol w:w="37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</w:t>
            </w:r>
          </w:p>
          <w:bookmarkEnd w:id="457"/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9"/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1"/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62"/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3"/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