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e3d10" w14:textId="5fe3d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Саранского городского маслихата от 12 декабря 2013 года № 279 "Об утверждении Правил оказания социальной помощи, установления размеров и определения перечня отдельных категорий нуждающихся граждан города Сарани и поселка Актас"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5 сессии Саранского городского маслихата Карагандинской области от 28 сентября 2016 года № 60. Зарегистрировано Департаментом юстиции Карагандинской области 13 октября 2016 года № 3984. Утратило силу решением Саранского городского маслихата Карагандинской области от 23 ноября 2023 года № 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решением Саранского городского маслихата Карагандинской области от 23.11.2023 </w:t>
      </w:r>
      <w:r>
        <w:rPr>
          <w:rFonts w:ascii="Times New Roman"/>
          <w:b w:val="false"/>
          <w:i w:val="false"/>
          <w:color w:val="ff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Саранский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Саранского городского маслихата от 12 декабря 2013 года № 279 "Об утверждении Правил оказания социальной помощи, установления размеров и определения перечня отдельных категорий нуждающихся граждан города Сарани и поселка Актас" (зарегистрировано в Реестре государственной регистрации нормативных правовых актов за № 2491, опубликовано в информационно - правовой системе "Әділет" 16 января 2014 года, опубликовано в газете "Саран газеті" 17 января 2014 года № 3)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города Сарани и поселка Актас, утвержденных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10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11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 празднику 30 августа – День Конституции Республики Казахстан – инвалидам 1, 2, 3 группы, детям - инвалидам до 16 лет.".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заместителя акима города Сарани и постоянную комиссию Саранского городского маслихата по вопросам законности, охране прав граждан и развитию социальной сферы.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Абзалиева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Бекбанов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