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61f4" w14:textId="1396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9 сессии Саранского городского маслихата Карагандинской области от 22 декабря 2016 года № 97. Зарегистрировано Департаментом юстиции Карагандинской области 29 декабря 2016 года № 4069.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2017 год, согласно приложению 1, в следующих объемах: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4 959 723 тысяч тенге, в том числе по: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1 098 908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101 197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28 714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3 730 904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4 980 726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тысяч тенге: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бюджетные кредиты – 0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погашение бюджетных кредитов – 0 тысяч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21 003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21 003 тысяч тенге: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76 112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97 115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30.11.2017 № 207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на 2017 год нормативы распределения доходов в городской бюджет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 - 50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бюджетных программ, не подлежащих секвестру в процессе исполнения городского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бюджет поселка Актас,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акимата города Сарани на 2017 год в размере 11666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09.11.2017 № 199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97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30.11.2017 № 207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4 959 723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 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2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21003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97</w:t>
            </w:r>
          </w:p>
        </w:tc>
      </w:tr>
    </w:tbl>
    <w:bookmarkStart w:name="z29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13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5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5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97</w:t>
            </w:r>
          </w:p>
        </w:tc>
      </w:tr>
    </w:tbl>
    <w:bookmarkStart w:name="z546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 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5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7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7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97</w:t>
            </w:r>
          </w:p>
        </w:tc>
      </w:tr>
    </w:tbl>
    <w:bookmarkStart w:name="z798" w:id="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городского бюджета на 2017 год</w:t>
      </w:r>
    </w:p>
    <w:bookmarkEnd w:id="7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97</w:t>
            </w:r>
          </w:p>
        </w:tc>
      </w:tr>
    </w:tbl>
    <w:bookmarkStart w:name="z810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2017 год</w:t>
      </w:r>
    </w:p>
    <w:bookmarkEnd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09.11.2017 № 199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