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e86c9" w14:textId="b9e86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XLI сессии Шахтинского городского маслихата от 23 декабря 2015 года № 1218/41 "О городском бюджете на 2016 - 2018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VI сессии VI созыва Шахтинского городского маслихата Карагандинской области от 15 сентября 2016 года № 1332/6. Зарегистрировано Департаментом юстиции Карагандинской области 20 сентября 2016 года № 3963.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2001года "О местном государственном управлении и самоуправлении в Республике Казахстан",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XLI сессии Шахтинского городского маслихата от 23 декабря 2015 года № 1218/41 "О городском бюджете на 2016 – 2018 годы" (зарегистрировано в Реестре государственной регистрации нормативных правовых актов за № 3598, опубликовано в информационно - правовой системе "Әділет" от 15 января 2016 года, в газете "Шахтинский вестник" № 6 от 12 февраля 2016 года) следующие изменения: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"1.Утвердить городской бюджет на 2016 - 2018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3 532 348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1 118 958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22 079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– 72 698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– 2 318 613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затраты – 3 709 172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минус 176 824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176 824 тысячи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176 824 тысячи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"Отдел экономики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финансов города Шахтинска"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Буравко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сентября 2016 года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VI сессии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сентября 2016 года № 1332/6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XLI сессии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 2015 года № 1218/41</w:t>
            </w:r>
          </w:p>
        </w:tc>
      </w:tr>
    </w:tbl>
    <w:bookmarkStart w:name="z3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2016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2318613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2"/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3709172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9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маслихата района (города областного значения)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0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21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2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1967514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1382872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1356872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1192909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3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4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5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6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7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8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9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0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1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2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-176824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VI сессии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сентября 2016 года № 1332/6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XLI сессии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 2015 года № 1218/41</w:t>
            </w:r>
          </w:p>
        </w:tc>
      </w:tr>
    </w:tbl>
    <w:bookmarkStart w:name="z26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бюджетным программам, реализуемые в поселке Шахан</w:t>
      </w:r>
      <w:r>
        <w:br/>
      </w:r>
      <w:r>
        <w:rPr>
          <w:rFonts w:ascii="Times New Roman"/>
          <w:b/>
          <w:i w:val="false"/>
          <w:color w:val="000000"/>
        </w:rPr>
        <w:t>на 2016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VI сессии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сентября 2016 года № 1332/6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XLI сессии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 2015 года № 1218/41</w:t>
            </w:r>
          </w:p>
        </w:tc>
      </w:tr>
    </w:tbl>
    <w:bookmarkStart w:name="z288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бюджетным программам, реализуемые в поселке Долинка</w:t>
      </w:r>
      <w:r>
        <w:br/>
      </w:r>
      <w:r>
        <w:rPr>
          <w:rFonts w:ascii="Times New Roman"/>
          <w:b/>
          <w:i w:val="false"/>
          <w:color w:val="000000"/>
        </w:rPr>
        <w:t>на 2016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VI сессии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сентября 2016 года № 1332/6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XLI сессии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 2015 года № 1218/41</w:t>
            </w:r>
          </w:p>
        </w:tc>
      </w:tr>
    </w:tbl>
    <w:bookmarkStart w:name="z311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бюджетным программам, реализуемые в поселке Новодолинский</w:t>
      </w:r>
      <w:r>
        <w:br/>
      </w:r>
      <w:r>
        <w:rPr>
          <w:rFonts w:ascii="Times New Roman"/>
          <w:b/>
          <w:i w:val="false"/>
          <w:color w:val="000000"/>
        </w:rPr>
        <w:t xml:space="preserve"> на 2016 год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