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a559" w14:textId="b06a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2017 - 2019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VI созыва Шахтинского городского маслихата Карагандинской области от 23 декабря 2016 года № 1364/11. Зарегистрировано Департаментом юстиции Карагандинской области 4 января 2017 года № 4077.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6 360 505 тысяч тенге, в том числе по: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1 504 195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18 539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57 392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4 780 379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6 398 331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53 000 тысячи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53 000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90 826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90 826 тысяч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90 826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05.12.2017 № 1453/18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Учесть, что в составе поступлений городского бюджета целевые трансферты из областного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на 2017 год установлены нормативы распределения доходов в областной бюджет, бюджету города Шахтинск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Учесть, что на 2017 год предусмотрен объем субвенций, передаваемый из областного бюджета городу Шахтинск – 3 823 091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Учесть, что в составе расходов городского бюджета предусмотрены целевые трансферты администраторам бюджетных программ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составе расходов городского бюджета на 2017 год предусмотрены расходы по бюджетным программам поселков Шахан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), Долинка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развития городского бюджета на 2017 год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городских бюджетных программ, не подлежащих секвестру в процессе исполнения городского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резерв акимата города на 2017 год в сумме 20 000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Буравко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2016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05.12.2017 № 1453/18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29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9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1"/>
          <w:p>
            <w:pPr>
              <w:spacing w:after="20"/>
              <w:ind w:left="20"/>
              <w:jc w:val="both"/>
            </w:pPr>
          </w:p>
          <w:bookmarkEnd w:id="4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544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1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3"/>
          <w:p>
            <w:pPr>
              <w:spacing w:after="20"/>
              <w:ind w:left="20"/>
              <w:jc w:val="both"/>
            </w:pPr>
          </w:p>
          <w:bookmarkEnd w:id="6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789" w:id="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2017 год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05.12.2017 № 1453/18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строительство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60-ти квартирный панельный дом по ул. Парковая, город Шахтинск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816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2017 год</w:t>
      </w:r>
    </w:p>
    <w:bookmarkEnd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05.12.2017 № 1453/18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60-ти квартирный панельный дом по ул. Парковая, город Шахтинск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843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2017 год</w:t>
      </w:r>
    </w:p>
    <w:bookmarkEnd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05.12.2017 № 1453/18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865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2017 год</w:t>
      </w:r>
    </w:p>
    <w:bookmarkEnd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05.12.2017 № 1453/18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888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2017 год</w:t>
      </w:r>
    </w:p>
    <w:bookmarkEnd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05.12.2017 № 1453/18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910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2017 год </w:t>
      </w:r>
    </w:p>
    <w:bookmarkEnd w:id="7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930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, не подлежащих секвестрированию в процессе исполнения городского бюджета на 2017 год</w:t>
      </w:r>
    </w:p>
    <w:bookmarkEnd w:id="7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