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0e00" w14:textId="a1f0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50 сессии Абайского районного маслихата от 24 декабря 2015 года № 50/541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7 сессии Абайского районного маслихата Карагандинской области от 21 июля 2016 года № 7/68. Зарегистрировано Департаментом юстиции Карагандинской области 28 июля 2016 года № 3921.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50 сессии Абайского районного маслихата от 24 декабря 2015 года № 50/541 "О районном бюджете на 2016-2018 годы" (зарегистрировано в Реестре государственной регистрации нормативных правовых актов за № 3612, опубликовано в информационно-правовой системе "Әділет" от 5 марта 2016 года и в районной газете "Абай-Ақиқат" от 16 января 2016 года № 2 (4105))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"1. Утвердить районный бюджет на 2016-2018 годы согласно приложениям 1, 2 и 3 соответственно, в том числе на 2016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доходы - 4 531 972 тысяч тенге, в том числе: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- 1 619 709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- 32 911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- 14 300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- 2 865 052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- 4 568 592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- 16 046 тысяч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- 25 452 тысяч тенге;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погашение бюджетных кредитов - 9 406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 тысяч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поступление от продажи финансовых активов государства - 0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минус 52 666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6) финансирование дефицита (использование профицита) бюджета - 52 666 тысяч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- 25 452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- 9 406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- 36 620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Настоящее решение вводится в действие с 1 января 2016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Альдебергенова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2016 года № 7/68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50/541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3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4 531 972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2 865 052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2 865 052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3"/>
        <w:gridCol w:w="1204"/>
        <w:gridCol w:w="5648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bookmarkEnd w:id="29"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4 568 592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2 946 268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организации дошкольного воспитания и обучения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2 383 411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2 327 794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2 249 478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51 772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Дорожной карте занятости 2020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187 181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160 082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160 082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3 610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5"/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46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4537"/>
        <w:gridCol w:w="2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8"/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263"/>
        <w:gridCol w:w="1715"/>
        <w:gridCol w:w="1715"/>
        <w:gridCol w:w="2972"/>
        <w:gridCol w:w="3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0"/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- 52 666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июля 2016 года № 7/68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50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2015 года № 50/541</w:t>
            </w:r>
          </w:p>
        </w:tc>
      </w:tr>
    </w:tbl>
    <w:bookmarkStart w:name="z27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2016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Карабас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Продолжение таблицы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Южный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 тауский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15 080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Продолжение таблицы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лейное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Продолжение таблицы 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29"/>
        <w:gridCol w:w="1115"/>
        <w:gridCol w:w="1115"/>
        <w:gridCol w:w="2882"/>
        <w:gridCol w:w="1848"/>
        <w:gridCol w:w="1848"/>
        <w:gridCol w:w="21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20 984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20 984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20 984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20 984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