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8720" w14:textId="bde8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автомобильные перевозки пассажиров и багажа в городском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18 июля 2016 года № 26/01. Зарегистрировано Департаментом юстиции Карагандинской области 3 августа 2016 года № 3926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с решением 50 сессии Абайского районного маслихата от 24 декабря 2015 года № 50/549 "О согласовании тарифа на регулярные автомобильные перевозки пассажиров и багажа на внутригородские маршруты города Абай",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тариф 50 (Пятьдесят) тенге на регулярные городские автомобильные перевозки пассажиров и багажа в городе Абай.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Джунуспекова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18.07.2016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