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b5bf" w14:textId="05cb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Абайского районного маслихата Карагандинской области от 21 июля 2016 года № 7/69. Зарегистрировано Департаментом юстиции Карагандинской области 3 августа 2016 года № 3927. Утратило силу решением Абайского районного маслихата Карагандинской области от 26 декабря 2023 года № 15/147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Абайского районного маслихата Карагандинской области от 26.12.2023 </w:t>
      </w:r>
      <w:r>
        <w:rPr>
          <w:rFonts w:ascii="Times New Roman"/>
          <w:b w:val="false"/>
          <w:i w:val="false"/>
          <w:color w:val="000000"/>
          <w:sz w:val="28"/>
        </w:rPr>
        <w:t>№ 15/147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 (зарегистрировано в Реестре государственной регистрации нормативных правовых актов за № 2674, опубликовано в районной газете "Абай-Ақиқат" от 12 июля 2014 года № 27 (4030), в информационно - правовой системе "Әділет" 17 июля 2014 года),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Абайского района,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"26-2.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 в Реестре государственной регистрации нормативных правовых актов за № 13773).".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Альдебергенова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