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c1be" w14:textId="368c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Абайского районного маслихата"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Абайского районного маслихата Карагандинской области от 21 июля 2016 года № 7/72. Зарегистрировано Департаментом юстиции Карагандинской области 11 августа 2016 года № 3934. Утратило силу решением Абайского районного маслихата Карагандинской области от 24 июня 2020 года № 65/698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24.06.2020 № 65/698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Абайского районного маслихата"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7 сессии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7/72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2016 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Абайского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маслихата" и его описание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Абайского районного маслихата" и его описание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Абайского районного маслихата"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Абайского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Удостоверение предусмотрено одного вида в переплете из искусственной кожи.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Удостоверение выдается в установленном порядке за подписью секретаря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Удостоверения выдаются при назначении на должность, перемещении (переназначении), порче, утере.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удостоверения по месту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Учет выдачи и возврата удостоверений осуществляется в журнале выдачи и возврата удостоверений, который пронумеровывается и прошнуровывается,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Учет выдачи и возврата удостоверений ведется руководителем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Списание и уничтожение удостоверений производится руководителем аппарата маслихата с составлением акта на списание и уничтожение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случае утраты или порчи удостоверения работник в течение трех рабочих дней в письменной форме сообщает руководителю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в установленном порядке рассматривается необходимость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Утраченное или испорченное удостоверение по вине работника работник восстанавливает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Обложка удостоверения в переплете из искусственной кожи синего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65х200 миллиметра.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изображение Государственного Герба Республики Казахстан. Справа в левом углу место для фотографии. В верхней части с двух сторон печатается надпись государственное учреждение "Аппарат Абайского районного маслихата"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С обеих нижних сторон дата выдачи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Удостоверения заверяются подписью секретаря Абайского районного маслихата и скрепляются оттиском гербовой печати.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служебного удостоверения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 районного маслихата" и его описанию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 государственного учреждения "Аппарат Абайского районного маслихата"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944"/>
        <w:gridCol w:w="944"/>
        <w:gridCol w:w="944"/>
        <w:gridCol w:w="2398"/>
        <w:gridCol w:w="944"/>
        <w:gridCol w:w="2399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  <w:bookmarkEnd w:id="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удостоверения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Роспись работника, кому выдано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возврата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Роспись работника, кто сдал удостоверение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служебного удостоверения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 районного маслихата" и его описанию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________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Мы, нижеподписавшиеся (не менее 3 работников, указать фамилию, имя, отчество (при наличии), занимаемую должность), составили настоящий акт по списанию и уничтожению служебных удостоверений работников государственного учреждения "Аппарат Абайского районного маслихата"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удостоверения, в связи с увольнением, переводом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должности подпись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